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1b74" w14:textId="6081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измененийв решение Урджарского районного маслихата от 27 декабря 2017 года № 23-230/VI "О бюджетах сельских округов Урджарского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24 сентября 2018 года № 32-338/VI. Зарегистрировано Управлением юстиции Урджарского района Департамента юстиции Восточно-Казахстанской области 10 октября 2018 года № 5-18-168. Утратило силу решением Урджарского районного маслихата Восточно-Казахстанской области от 25 января 2019 года № 37-410/VI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25.01.2019 </w:t>
      </w:r>
      <w:r>
        <w:rPr>
          <w:rFonts w:ascii="Times New Roman"/>
          <w:b w:val="false"/>
          <w:i w:val="false"/>
          <w:color w:val="ff0000"/>
          <w:sz w:val="28"/>
        </w:rPr>
        <w:t>№ 37-410/VI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8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5 сентября 2018 года № 31-320/VI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2017 года № 22-210/VI "О бюджете Урджарского района на 2018-2020 годы" (зарегистрировано в Реестре государственной регистрации нормативных правовых актов за номером 5-18-162) Урджарский районный маслихат РЕШИЛ:</w:t>
      </w:r>
    </w:p>
    <w:bookmarkEnd w:id="0"/>
    <w:bookmarkStart w:name="z8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декабря 2017 года № 23-230/VI "О бюджетах сельских округов Урджарского района на 2018-2020 годы" (зарегистрировано в Реестре государственной регистрации нормативных правовых актов за номером 5419, опубликовано в Эталонном контрольном банке нормативных правовых актов Республики Казахстан в электронном виде 18 января 2018 года, в газете "Пульс времени/Уақыт тынысы"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Алтыншокинский сельский округ Урджарского района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Start w:name="z8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27 383,0 тысяч тенге, в том числе:</w:t>
      </w:r>
    </w:p>
    <w:bookmarkEnd w:id="2"/>
    <w:bookmarkStart w:name="z8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2 313,0 тысяч тенге;</w:t>
      </w:r>
    </w:p>
    <w:bookmarkEnd w:id="3"/>
    <w:bookmarkStart w:name="z8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604,0 тысяч тенге;</w:t>
      </w:r>
    </w:p>
    <w:bookmarkEnd w:id="4"/>
    <w:bookmarkStart w:name="z9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24 466,0 тысяч тенге;</w:t>
      </w:r>
    </w:p>
    <w:bookmarkEnd w:id="5"/>
    <w:bookmarkStart w:name="z9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27 383,0 тысяч тенге;</w:t>
      </w:r>
    </w:p>
    <w:bookmarkEnd w:id="6"/>
    <w:bookmarkStart w:name="z9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7"/>
    <w:bookmarkStart w:name="z9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–0,0 тысяч тенге.";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Бахтинский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Start w:name="z9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26 296,0 тысяч тенге, в том числе:</w:t>
      </w:r>
    </w:p>
    <w:bookmarkEnd w:id="9"/>
    <w:bookmarkStart w:name="z9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6 012,0 тысяч тенге;</w:t>
      </w:r>
    </w:p>
    <w:bookmarkEnd w:id="10"/>
    <w:bookmarkStart w:name="z9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309,0 тысяч тенге;</w:t>
      </w:r>
    </w:p>
    <w:bookmarkEnd w:id="11"/>
    <w:bookmarkStart w:name="z9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19 975,0 тысяч тенге;</w:t>
      </w:r>
    </w:p>
    <w:bookmarkEnd w:id="12"/>
    <w:bookmarkStart w:name="z9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26 296,0 тысяч тенге;</w:t>
      </w:r>
    </w:p>
    <w:bookmarkEnd w:id="13"/>
    <w:bookmarkStart w:name="z10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14"/>
    <w:bookmarkStart w:name="z10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Кабанбайский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Start w:name="z1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33 029,0 тысяч тенге, в том числе:</w:t>
      </w:r>
    </w:p>
    <w:bookmarkEnd w:id="16"/>
    <w:bookmarkStart w:name="z10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15 478,6 тысяч тенге;</w:t>
      </w:r>
    </w:p>
    <w:bookmarkEnd w:id="17"/>
    <w:bookmarkStart w:name="z10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73,4 тысяч тенге;</w:t>
      </w:r>
    </w:p>
    <w:bookmarkEnd w:id="18"/>
    <w:bookmarkStart w:name="z10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17 477,0 тысяч тенге;</w:t>
      </w:r>
    </w:p>
    <w:bookmarkEnd w:id="19"/>
    <w:bookmarkStart w:name="z10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33 029,0 тысяч тенге;</w:t>
      </w:r>
    </w:p>
    <w:bookmarkEnd w:id="20"/>
    <w:bookmarkStart w:name="z10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21"/>
    <w:bookmarkStart w:name="z10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Каракольский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Start w:name="z1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25 313,0 тысяч тенге, в том числе:</w:t>
      </w:r>
    </w:p>
    <w:bookmarkEnd w:id="23"/>
    <w:bookmarkStart w:name="z1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797,0 тысяч тенге;</w:t>
      </w:r>
    </w:p>
    <w:bookmarkEnd w:id="24"/>
    <w:bookmarkStart w:name="z1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1 481,0 тысяч тенге;</w:t>
      </w:r>
    </w:p>
    <w:bookmarkEnd w:id="25"/>
    <w:bookmarkStart w:name="z11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23 035,0 тысяч тенге;</w:t>
      </w:r>
    </w:p>
    <w:bookmarkEnd w:id="26"/>
    <w:bookmarkStart w:name="z11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25 313,0 тысяч тенге;</w:t>
      </w:r>
    </w:p>
    <w:bookmarkEnd w:id="27"/>
    <w:bookmarkStart w:name="z1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28"/>
    <w:bookmarkStart w:name="z11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Коктерекский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Start w:name="z1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20 127,0 тысяч тенге, в том числе:</w:t>
      </w:r>
    </w:p>
    <w:bookmarkEnd w:id="30"/>
    <w:bookmarkStart w:name="z1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2 635,0 тысяч тенге;</w:t>
      </w:r>
    </w:p>
    <w:bookmarkEnd w:id="31"/>
    <w:bookmarkStart w:name="z1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32"/>
    <w:bookmarkStart w:name="z12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17 492,0 тысяч тенге;</w:t>
      </w:r>
    </w:p>
    <w:bookmarkEnd w:id="33"/>
    <w:bookmarkStart w:name="z12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20 127,0 тысяч тенге;</w:t>
      </w:r>
    </w:p>
    <w:bookmarkEnd w:id="34"/>
    <w:bookmarkStart w:name="z12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35"/>
    <w:bookmarkStart w:name="z12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Маканчинский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Start w:name="z1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79 252,0 тысяч тенге, в том числе:</w:t>
      </w:r>
    </w:p>
    <w:bookmarkEnd w:id="37"/>
    <w:bookmarkStart w:name="z1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35 961,0 тысяч тенге;</w:t>
      </w:r>
    </w:p>
    <w:bookmarkEnd w:id="38"/>
    <w:bookmarkStart w:name="z12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658,0 тысяч тенге;</w:t>
      </w:r>
    </w:p>
    <w:bookmarkEnd w:id="39"/>
    <w:bookmarkStart w:name="z13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42 633,0 тысяч тенге;</w:t>
      </w:r>
    </w:p>
    <w:bookmarkEnd w:id="40"/>
    <w:bookmarkStart w:name="z13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79 252,0 тысяч тенге;</w:t>
      </w:r>
    </w:p>
    <w:bookmarkEnd w:id="41"/>
    <w:bookmarkStart w:name="z1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42"/>
    <w:bookmarkStart w:name="z13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Науалинский сельский округ Урджарского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Start w:name="z13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55 373,0 тысяч тенге, в том числе:</w:t>
      </w:r>
    </w:p>
    <w:bookmarkEnd w:id="44"/>
    <w:bookmarkStart w:name="z13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3 937,0 тысяч тенге;</w:t>
      </w:r>
    </w:p>
    <w:bookmarkEnd w:id="45"/>
    <w:bookmarkStart w:name="z1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–1 191,0 тысяч тенге;</w:t>
      </w:r>
    </w:p>
    <w:bookmarkEnd w:id="46"/>
    <w:bookmarkStart w:name="z1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50 245,0 тысяч тенге;</w:t>
      </w:r>
    </w:p>
    <w:bookmarkEnd w:id="47"/>
    <w:bookmarkStart w:name="z13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55 373,0 тысяч тенге;</w:t>
      </w:r>
    </w:p>
    <w:bookmarkEnd w:id="48"/>
    <w:bookmarkStart w:name="z14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bookmarkEnd w:id="49"/>
    <w:bookmarkStart w:name="z1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32-338/VI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23-230/VI</w:t>
            </w:r>
          </w:p>
        </w:tc>
      </w:tr>
    </w:tbl>
    <w:bookmarkStart w:name="z14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2018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32-338 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23-230/VI</w:t>
            </w:r>
          </w:p>
        </w:tc>
      </w:tr>
    </w:tbl>
    <w:bookmarkStart w:name="z14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2018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32-338/VI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23-230/VI</w:t>
            </w:r>
          </w:p>
        </w:tc>
      </w:tr>
    </w:tbl>
    <w:bookmarkStart w:name="z15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округа, Урджарского района на 2018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15 478,6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6 748,6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6 748,6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32-338/VI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23-230/VI</w:t>
            </w:r>
          </w:p>
        </w:tc>
      </w:tr>
    </w:tbl>
    <w:bookmarkStart w:name="z15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2018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от 24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32-338/VI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23-230/VI</w:t>
            </w:r>
          </w:p>
        </w:tc>
      </w:tr>
    </w:tbl>
    <w:bookmarkStart w:name="z1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2018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2499"/>
        <w:gridCol w:w="5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20  127,0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2  635,0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2  337,0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1  911,0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17  492,0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17  492,0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32-338/VI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23-230/VI</w:t>
            </w:r>
          </w:p>
        </w:tc>
      </w:tr>
    </w:tbl>
    <w:bookmarkStart w:name="z1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2018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30 345,9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30 345,9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30 345,9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30 345,9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32-338/VI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23-230/VI</w:t>
            </w:r>
          </w:p>
        </w:tc>
      </w:tr>
    </w:tbl>
    <w:bookmarkStart w:name="z1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2018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Дефицит(профицит)бюджета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бюджета)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