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427a" w14:textId="fa44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 по Урджарскому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Урджарского района Восточно-Казахстанской области от 18 октября 2018 года № 528. Зарегистрировано Управлением юстиции Урджарского района Департамента юстиции Восточно-Казахстанской области 7 ноября 2018 года № 5-18-178. Утратило силу постановлением акимата Урджарского района области Абай от 16 ноября 2023 года № 357.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Урджарского района области Абай от 16.11.2023 </w:t>
      </w:r>
      <w:r>
        <w:rPr>
          <w:rFonts w:ascii="Times New Roman"/>
          <w:b w:val="false"/>
          <w:i w:val="false"/>
          <w:color w:val="ff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за № 11148) акимат Урджарского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1.Определить места для осуществления выездной торговли по Урджарскому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2.Государственному учреждению "Отдел предпринимательства и сельского хозяйства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Урджарского района;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Урджарского района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на себя.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октября 2018 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Урджарского района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Определенные места для осуществления выездной торговли по Урджарскому району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Установленные места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5 метров от дороги на пересечении улицы Рахметова и Усатова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расстоянии 5 метров от дороги улица Рахметова перед домом № 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5 метров от дороги на пересечении улиц Рахметова и Акылжан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5 метров от дороги на пересечении улиц Рахметова и Шакарима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5 метров от дороги по направлению село Науалы-Елтай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Кабанбай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Возле кафе "Азамат" на пересечении улиц Д.Конаева и К.Чыбынтаевой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Азербаева, между пекарни № 27 и магазином "Жансая"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Алтыншокы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расстоянии 20 метров от дороги по направлению автомобильной дороги республиканского значения Таскескен-Бахты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расстоянии 15 метров от дороги по направлению автомобильной дороги Маканчи - Жаланашколь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 возле парка "Байтерек"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