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5bf5" w14:textId="2685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Урджарского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28 декабря 2018 года № 36-402/VI. Зарегистрировано Управлением юстиции Урджарского района Департамента юстиции Восточно-Казахстанской области 9 января 2019 года № 5-18-191. Утратило силу решением Урджарского районного маслихата Восточно-Казахстанской области от 24 декабря 2019 года № 47-525/VI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47-525/VI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21 декабря 2018 года № 36-391/VI "О бюджете Урджарского района на 2018-2020 годы" (зарегистрировано в Реестре государственной регистрации нормативных правовых актов за номером 5-18- 189) Урджарский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бюджеты сельских округов Урджарского района на 2019-2021 годы в следующих объемах: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Алтыншокинский сельский округ Урджарского района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40 200,8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37 034,8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41 139,4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-938,6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–938,6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Баркытбельский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34 444,5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31 521,5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35 088,3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-643,8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643,8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Бахтинский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40 564,5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35 029,5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41 127,4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-562,9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562,9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Бестерекский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28 497,0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33 155,0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-607,0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607,0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Кабанбайский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46 422,4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25 154,4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51 901,0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-5 478,6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5 478,6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Каракольский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41 973,0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39 172,0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44 173,8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-2 200,8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2 200,8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Коктерекский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30 202,4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30 772,2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-569,8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569,8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Коныршаулинский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43 288,0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45 732,1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-2 444,1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2 444,1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Маканчинский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64 094,4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37 997,0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26 097,4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70 352,9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-6 258,5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6 258,5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Науалинский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70 001,0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73 206,7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-3 205,7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3 205,7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Урджарский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190 757,3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102 911,0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87 846,3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196 757,3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-6000,0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6000,0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Бейсенбек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Алтыншокинского сельского округа Урджарского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37 034,8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20 484,6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Алтыншокинского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Алтыншокинского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34 444,5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31 521,5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454"/>
        <w:gridCol w:w="2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2434"/>
        <w:gridCol w:w="5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40 564,5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35 029,5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454"/>
        <w:gridCol w:w="2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605"/>
        <w:gridCol w:w="1034"/>
        <w:gridCol w:w="2150"/>
        <w:gridCol w:w="64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32 548,0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бюджета (профицит)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865"/>
        <w:gridCol w:w="1202"/>
        <w:gridCol w:w="2499"/>
        <w:gridCol w:w="5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46 422,4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25 154,4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6"/>
        <w:gridCol w:w="5309"/>
        <w:gridCol w:w="30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-5 478,6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28 353,0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454"/>
        <w:gridCol w:w="2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-2 200,8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770"/>
        <w:gridCol w:w="1140"/>
        <w:gridCol w:w="2371"/>
        <w:gridCol w:w="5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30 202,4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27 675,4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454"/>
        <w:gridCol w:w="2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19 264,0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865"/>
        <w:gridCol w:w="1202"/>
        <w:gridCol w:w="2499"/>
        <w:gridCol w:w="5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43 288,0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37 742,0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381"/>
        <w:gridCol w:w="28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45 732,1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-2 444,1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2434"/>
        <w:gridCol w:w="5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64 094,4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37 997,0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22 577,0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26 097,4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70 352,9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-6 258,5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57 632,0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60 796,0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23 188,0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2434"/>
        <w:gridCol w:w="5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73 206,7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-3 205,7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56 201,0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56 509,0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Урджарского районного маслихата Восточно-Казахстанской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3"/>
        <w:gridCol w:w="1059"/>
        <w:gridCol w:w="2201"/>
        <w:gridCol w:w="63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190 757,3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59 719,0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59 719,0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87 846,3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4919"/>
        <w:gridCol w:w="37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196 757,3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99 643,5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99 643,5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99 643,5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99 643,5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10 130,8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6 296,8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6 296,8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6 296,8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17 099,2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17 099,2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14 232,2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2434"/>
        <w:gridCol w:w="5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150 203,0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108 058,0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62 705,0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62 705,0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45 353,0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41 429,0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381"/>
        <w:gridCol w:w="28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150 203,0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2434"/>
        <w:gridCol w:w="5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155 606,0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113 461,0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65 840,0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65 840,0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47 621,0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43 501,0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381"/>
        <w:gridCol w:w="28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155 606,0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