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c855" w14:textId="934c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автостоянок (паркингов)и увеличении базовых ставок налога на земли, выделенные под автостоянки (паркинги)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20 марта 2018 года № 25-262/VI. Зарегистрировано Департаментом юстиции Восточно-Казахстанской области 10 апреля 2018 года № 5603.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505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Урджарский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увеличить базовые ставки налога на земли, выделенные под автостоянки (паркинги) в Урджарском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село Урджар близлежащим населенным пунктом, базовые ставки на земли которого будут применяться при исчислении налога.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решения Урджарского районного маслихата: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№ 31-338-IV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базовых налоговых ставках на земли, выделенные под автостоянки (паркинги)" от 10 октября 2011 года (зарегистрировано в Реестре государственной регистрации нормативных правовых актов за номером 5-18-132, опубликовано в газете "Пульс времени/Уақыт тынысы" от 10 ноября 2011 года);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№ 24-252/V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Урджарского районного маслихата от 10 октября 2011 года № 31-338-IV "О базовых налоговых ставках на земли, выделенные под автостоянки (паркинги)" от 15 апреля 2014 года (зарегистрировано в Реестре государственной регистрации нормативных правовых актов за номером 3354, опубликовано в информационно-правовой системе "Әділет" от 3 июня 2014 года и газете "Пульс времени/Уақыт тынысы" от 05 июня 2014 года).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Жакиянова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25-262/VI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4"/>
        <w:gridCol w:w="8235"/>
        <w:gridCol w:w="2281"/>
      </w:tblGrid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автостоянок (паркингов)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автостоянки закрытого типа, автостоянки открытого типа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пристроенные к зданиям другого назначения, автостоянки пристроенные в зданиях другого значения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расположенные под зданиями в подземных, подвальных, цокольных или в нижних надземных этажах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25-262/V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налога на земли, выделенные под автостоянки (паркинги) в Урджарском районе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779"/>
        <w:gridCol w:w="3815"/>
        <w:gridCol w:w="4108"/>
      </w:tblGrid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№пп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ставки установленные налоговым Кодексом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базовые налоговые ставки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(девять)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(восемь)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