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9e81" w14:textId="1299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Урджарского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марта 2018 года № 25-263/VI. Зарегистрировано Департаментом юстиции Восточно-Казахстанской области 10 апреля 2018 года № 5604. Утратило силу решением Урджарского районного маслихата области Абай от 11 апреля 2023 года № 1-13/VIII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11.04.2023 </w:t>
      </w:r>
      <w:r>
        <w:rPr>
          <w:rFonts w:ascii="Times New Roman"/>
          <w:b w:val="false"/>
          <w:i w:val="false"/>
          <w:color w:val="ff0000"/>
          <w:sz w:val="28"/>
        </w:rPr>
        <w:t>№ 1-13/VIII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(зарегистрированный в Реестре государственной регистрации нормативных правовых актов за номером № 16299)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Урджарского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№ 12-136/VI от 12 апреля 2017 года "Об утверждении Методики оценки деятельности административных государственных служащих корпуса "Б" государственного учреждения "Аппарат Урджарского районного маслихата" (зарегистрировано в Реестре государственной регистрации нормативных правовых актов за номером 5017, опубликовано в Эталонном контрольном банке нормативных правовых актов Республики Казахстан в электронном виде 25 мая 2017 года и газете "Пульс времени/Уақыт тынысы" от 5 июня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25-263/VI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Урджарского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Урджарского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(зарегистрированный в Реестре государственной регистрации нормативных правовых актов за номером № 16299) и определяет порядок оценки деятельности административных государственных служащих корпуса "Б" государственного учреждения "Аппарат Урджарского районного маслихата"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поведенческие индикаторы – поведенческие характеристики и уровень проявления компетенции у служащего корпуса "Б".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секретарем Урджарского районного маслихата, создается Комиссия по оценке (далее – Комиссия), рабочим органом которой является отдел организационно-кадровой работы.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секретарем маслихата. Количество членов Комиссии составляет не менее 5 человек.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организационно-кадровой службе в течение трех лет со дня завершения оценки.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секретарем маслихата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секретаря Урджарского районного маслихата для утверждения.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Секретарь Урджарского районного маслихата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секретаря маслихата осуществляется не позднее 2 рабочих дней после направления на доработку.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КЦИ являются: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в организационно-кадровой службе аппарата Урджарского районного маслихата.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руководителем организационно-кадровой службы осуществляется ежеквартальный мониторинг достижения установленных КЦИ.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руководитель организационно-кадровой службы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руководителем организационно-кадровой службы, он вносится на рассмотрение секретаря Урджарского районного маслихата.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рассмотрения оценочного листа служащего корпуса "Б" секретарем маслихата принимается одно из следующих решений: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Повторное внесение оценочного листа на рассмотрение секретаря маслихата осуществляется не позднее 2 рабочих дней со дня направления на доработку.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подписания секретарем маслихата оценочного листа организационно-кадровая служба не позднее 2 рабочих дней выносит его на рассмотрение Комиссии.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Оценка компетенций осуществляется секретарем маслихата,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подписания секретарем маслихата оценочного листа организационно-кадровой службой не позднее 2 рабочих дней выносит его на рассмотрение Комиссии.</w:t>
      </w:r>
    </w:p>
    <w:bookmarkEnd w:id="60"/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Организационно-кадровая служба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Заседание Комиссии считается правомочным, если на нем присутствовали не менее двух третей ее состава.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Замена отсутствующего члена или председателя Комиссии осуществляется по решению секретаря маслихата путем внесения изменения в распоряжение о создании Комиссии.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Решение Комиссии принимается открытым голосованием.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Секретарем Комиссии является специалист организационно-кадровой службы. Секретарь Комиссии не принимает участие в голосовании.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Организационно-кадровая служба обеспечивает проведение заседания Комиссии в соответствии со сроками, согласованными с председателем Комиссии.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Организационно-кадровая служба предоставляет на заседание Комиссии следующие документы: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оценки и принимает одно из следующих решений: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Результаты оценки утверждаются секретарем маслихата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Организационно-кадровая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отдела организационно-кадровой работы и двумя другими служащими государственного органа.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в редакции решения Урджарского районного маслихата Восточно-Казахстанской области от 06.04.2022 </w:t>
      </w:r>
      <w:r>
        <w:rPr>
          <w:rFonts w:ascii="Times New Roman"/>
          <w:b w:val="false"/>
          <w:i w:val="false"/>
          <w:color w:val="000000"/>
          <w:sz w:val="28"/>
        </w:rPr>
        <w:t>№ 14-228/VII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Урджарского районного маслихата Восточно-Казахстанской области от 06.04.2022 </w:t>
      </w:r>
      <w:r>
        <w:rPr>
          <w:rFonts w:ascii="Times New Roman"/>
          <w:b w:val="false"/>
          <w:i w:val="false"/>
          <w:color w:val="000000"/>
          <w:sz w:val="28"/>
        </w:rPr>
        <w:t>№ 14-228/VII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Служащий корпуса "Б" вправе обжаловать результаты оценки в судебном порядке.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25-263/VI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2018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государственного учреждения "Аппарат Урджарского районного маслихата"</w:t>
      </w:r>
    </w:p>
    <w:bookmarkEnd w:id="83"/>
    <w:p>
      <w:pPr>
        <w:spacing w:after="0"/>
        <w:ind w:left="0"/>
        <w:jc w:val="both"/>
      </w:pPr>
      <w:bookmarkStart w:name="z90" w:id="84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(период, на который составляется индивидуальный план)</w:t>
      </w:r>
    </w:p>
    <w:p>
      <w:pPr>
        <w:spacing w:after="0"/>
        <w:ind w:left="0"/>
        <w:jc w:val="both"/>
      </w:pPr>
      <w:bookmarkStart w:name="z91" w:id="85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25-263/VI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2018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87"/>
    <w:p>
      <w:pPr>
        <w:spacing w:after="0"/>
        <w:ind w:left="0"/>
        <w:jc w:val="both"/>
      </w:pPr>
      <w:bookmarkStart w:name="z97" w:id="88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(Ф.И.О., должность оцениваемого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8" w:id="89"/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_______________________________________________________________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25-263/VI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90"/>
    <w:p>
      <w:pPr>
        <w:spacing w:after="0"/>
        <w:ind w:left="0"/>
        <w:jc w:val="both"/>
      </w:pPr>
      <w:bookmarkStart w:name="z102" w:id="91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_________________год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(оцениваемый год)</w:t>
      </w:r>
    </w:p>
    <w:p>
      <w:pPr>
        <w:spacing w:after="0"/>
        <w:ind w:left="0"/>
        <w:jc w:val="both"/>
      </w:pPr>
      <w:bookmarkStart w:name="z103" w:id="92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оцениваемого служащего: _____________________________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оцениваемого служащего: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государственного учреждения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25-263/VI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</w:t>
            </w:r>
          </w:p>
        </w:tc>
      </w:tr>
    </w:tbl>
    <w:bookmarkStart w:name="z10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административ-ных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результативность и качество работы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Выполняет задания бессистемно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нарушения сроков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вклад подчиненных в достижение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прибегает к обсуждению задач с коллегами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 пределах компетенции решения, с учҰтом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решения не учитывает возможные риски и последствия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Выражает необоснованное мнение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качество оказания услуг, а также демонстрирует его на личном примере.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низкое качество оказания услуг; проявляет безразличие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качества оказания услуг.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инициативы по улучшению качества оказания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Уважает мнение потребителей услуг.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Игнорирует мнение потребителей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своевременно принимать и передавать информацию об оказываемых услугах.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своевременно принимать и передавать информацию об оказываемых услугах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самообладание в период проводимых изменений и неожиданных перемен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Быстро адаптируется в меняющихся условиях.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адаптируется или долго адаптируется в меняющихся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обсуждает с подчиненными их компетенции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 на практике новые навыки, позволяющие повысить его эффективность.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Ограничивается теми навыками, которыми владеет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принципов прозрачности и справедливости в действиях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 честно, вызывающе, предвзято и проявляет грубость и высокомерие к другим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личную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ответственность за свои действия и результаты.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ответственность на других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вносит предложения по внедрению инновационных подходов 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вырабатывает и не предлагает идеи и предложения и не выполняет дополнительную работу помимо своих основных обязанностей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25-263/VI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1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5"/>
    <w:p>
      <w:pPr>
        <w:spacing w:after="0"/>
        <w:ind w:left="0"/>
        <w:jc w:val="both"/>
      </w:pPr>
      <w:bookmarkStart w:name="z111" w:id="96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3" w:id="98"/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bookmarkStart w:name="z114" w:id="99"/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______________________________________ Дата: ___________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header.xml" Type="http://schemas.openxmlformats.org/officeDocument/2006/relationships/header" Id="rId12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