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d08c" w14:textId="f53d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Урджар Урджарского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Урджарского сельского округа Урджарского района Восточно-Казахстанской области от 5 июля 2018 года № 104. Зарегистрировано Управлением юстиции Урджарского района Департамента юстиции Восточно-Казахстанской области 26 июля 2018 года № 5-18-160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 - Казахстанской областной ономастической комиссиии от 2 марта 2018 года и учитывая мнение населения села, аким Урджарского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села Урджар Урджарского сельского округа Урджарского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Мирзоян на улицу Отыншы Алжанова.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Урджарского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Урджарского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