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55631" w14:textId="d1556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в крестьянском хозяйстве "Ержан" относящийся к селу Бургон Урджарского сельского округа Урджарского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Урджарского сельского округа Урджарского района Восточно-Казахстанской области от 15 октября 2018 года № 170. Зарегистрировано Управлением юстиции Урджарского района Департамента юстиции Восточно-Казахстанской области 18 октября 2018 года № 5-18-170. Утратило силу - решением акима Урджарского сельского округа Урджарского района Восточно-Казахстанской области от 12 декабря 2018 года № 215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акима Урджарского сельского округа Урджарского района Восточно-Казахстанской области от 12.12.2018 </w:t>
      </w:r>
      <w:r>
        <w:rPr>
          <w:rFonts w:ascii="Times New Roman"/>
          <w:b w:val="false"/>
          <w:i w:val="false"/>
          <w:color w:val="ff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руководителя Урджарской районной территориальной инспекции комитета ветеринарного контроля и надзора Министерства сельского хозяйства Республики Казахстан от 4 октября 2018 года № 188 аким Урджарского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в крестьянском хозяйстве "Ержан" относящийся к селу Бургон Урджарского сельского округа Урджарского района, в связи с возникновением болезни бешенства крупного рогатого скота.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Рекомендовать государственному учреждению "Отдел ветеринарии акимата Урджарского района" (по согласованию), государственному учреждению "Урджарская районная территориальная инспекция Комитета ветеринарного контроля и надзора Министерства сельского хозяйства Республики Казахстан" (по согласованию), коммунальному государственному предприятию на праве хозяйственного ведения "Центральная районная больница Урджарского района" управления здравоохранения Восточно-Казахстанской области" (по согласованию) провести необходимые ветеринарно-санитарные мероприятия для достижения ветеринарно-санитарного благополучия в выявленном эпизоотическом очаге.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"Аппарату акима Урджарского сельского округа Урджарского района Восточно-Казахстанкой области" в установленном законодательством порядке Республики Казахстан порядке обеспечить: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акимата направить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течении десяти календарных дней после государственной регистрации настоящего решения направленные его копии на официальное опубликование в периодические печатные издания, распространямых на территории Урджарского района;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акимата Урджарского района после его официального опубликования.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акима Урджарского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Щуцкий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