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4627" w14:textId="80d4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Подгорное Акшокинского сельского округа Урджарского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Акшокинского сельского округа Урджарского района Восточно-Казахстанской области от 6 декабря 2018 года № 4. Зарегистрировано Управлением юстиции Урджарского района Департамента юстиции Восточно-Казахстанской области 26 декабря 2018 года № 5-18-186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8 декабря 1993 года "Об административно-территориальном устройстве Республики Казахстан", на основании заключения Восточно-Казахстанской областной ономастической комиссии от 28 августа 2018 года и учитывая мнение жителей села, аким Акшокинского сельского округа РЕШИЛ: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Подгорное Акшокинского сельского округа Урджарского района: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Центральная на улицу Кызгалдак;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Новая на улицу Кырмызы;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Береговая на улицу Кундызды.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Акшокинского сельского округа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Урджарского района;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Урджарского района после его официального опубликования.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Акшокинского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 Саржанов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