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2cb9" w14:textId="a682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Келдимурат Келдимуратовского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Келдимуратовского сельского округа Урджарского района Восточно-Казахстанской области от 19 декабря 2018 года № 6. Зарегистрировано Управлением юстиции Урджарского района Департамента юстиции Восточно-Казахстанской области 26 декабря 2018 года № 5-18-187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на основании заключения Восточно–Казахстанской областной ономастической комиссии от 15 июня 2018 года и учитывая мнение жителей села, аким Келдимуратовского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 села Келдимурат Келдимуратовского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Комсомольскую на улицу Бәйтерек;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Краснопартизанскую на улицу Ұлан;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Чапаева на улицу Жулдыз.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Келдимуратовского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Келдимуратовского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