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f9c8" w14:textId="c1cf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Сегизбай Салкынбельского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Салкынбельского сельского округа Урджарского района Восточно-Казахстанской области от 30 октября 2018 года № 28. Зарегистрировано Управлением юстиции Урджарского района Департамента юстиции Восточно-Казахстанской области 12 ноября 2018 года № 5-18-179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 от 15 июня 2018 года и учитывая мнение населения села, аким Салкынбельского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Сегизбай Салкынбельского сельского округа Урджарского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Октябрьскаяна улицу Байконыс.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Салкынбельского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Салкынбельского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Токмойлов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