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6534" w14:textId="1ce6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Шемонаихинскому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29 марта 2018 года № 23/3-VI. Зарегистрировано Управлением юстиции Шемонаихинского района Департамента юстиции Восточно-Казахстанской области 17 апреля 2018 года № 5-19-176. Утратило силу - решением Шемонаихинского районного маслихата Восточно-Казахстанской области от 5 августа 2020 года № 55/9-VI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05.08.2020 </w:t>
      </w:r>
      <w:r>
        <w:rPr>
          <w:rFonts w:ascii="Times New Roman"/>
          <w:b w:val="false"/>
          <w:i w:val="false"/>
          <w:color w:val="ff0000"/>
          <w:sz w:val="28"/>
        </w:rPr>
        <w:t>№ 55/9-VI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Шемонаихинскому району на 2018-2019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23/3-VI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Шемонаихинскому району на 2018-2019 годы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Шемонаихинскому району на 2018-2019 годы разработан в соответствии с Законами Республики Казахстан от 20 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 утверждении Правил рационального использования пастбищ" (зарегистрирован в Министерстве юстиции Республики Казахстан 28 апреля 2017 года № 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 3-3/332 "Об утверждении предельно допустимой нормы нагрузки на общую площадь пастбищ" (зарегистрирован в Министерстве юстиции Республики Казахстан 15 мая 2015 года № 11064).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 является одним из развитых агропромышленных регионов области обладающий значительным потенциалом земельных ресурсов. Основным направлением развития экономики Шемонаихинского района является сельскохозяйственное производство и его составляющей животноводства.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развито молочное скотоводство, доля мясного скотоводства в общем поголовье незначительна. Составляющей устойчивого развития отрасли является рациональное использование земель сельскохозяйственного значения.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земель сельскохозяйственного назначения - это обеспечение собственниками земельных участков и землепользователями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способами, не приводящими к существенному снижению плодородия почв и мелиоративного состояния земель.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 занимает относительно небольшую часть территории на севере области, его площадь 399,5 тыс. га, что составляет 7,4 % от площади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административно-территориального деления, в районе числится 35 населенных пунктов, из них один город, два поселка, 32 сельских населенных пункта, установлены границы 11 округов (8 сельских округов, 2 поселка и город Шемонаиха).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 с большими суточными и годовыми амплитудами температуры воздуха. Зима суровая, лето жаркое.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района выделены три природно-климатические зоны: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 лугово-степная, предгорно-степная умеренно влажная, сухостепная.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выделяются четыре растительные группировки: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 лугово-степная, представлена в восточной части района, разнотравно-злаковые луга, представлены в северо-восточной части района, умеренно-влажные и разнотравно-злаковые остепненные луга и степи, представлены в центральной и западной части района, пойма представлена долинами рек Иртыша и Убы и их притоками.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геоботаническому обследованию сельскохозяйственных угодий, преобладающие типы пастбищ района: кустарниково-злаково-разнотравные, ковыльно-типчаково-полынные, иногда с кустарниками, тырсо-типчаковые с полынями.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района представлен горно-лесными светлосерыми оподзоленными почвами, распространены черноземы (оподзоленные, выщелоченные, южные и обыкновенные), каштановые почвы, пойменно-луговые почвы.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водной артерией района является река Уба, на территории района в нее впадает большое количество ручьев и мелких речек.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сельскохозяйственное водоснабжение базируется на поверхностных водах, наличие достаточного количества водных источников обеспечивают полную обводненность пастбищных угодий.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земельного учета площадь, закрепленная за районом, составляет 399,5 тыс.га. В зависимости от целевого назначения весь земельный фонд района распределяется по категориям: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таблицы) земли сельскохозяйственного назначения – 230163 га;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- 37685 га;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 – 5106 га;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108023 га;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6527 га;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12035 га.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животных предоставляются пастбища, входящие в земли сельскохозяйственного назначения, земли населенных пунктов и земли запаса.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занимают 58 % от всей площади района. Практически все земли сельскохозяйственного назначения находятся в пользовании и собственности физических лиц, негосударственных и государственных предприятий.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земель населенных пунктов сельскохозяйственные угодья занимают 28723 га – 76 %, прочие 24 %. Из сельскохозяйственных угодий наибольший удельный вес составляют пастбища 27065 га – 94 %, сенокосы 677 га – 2%, земли для ведения личного подсобного хозяйства составляет 931 га – 2 %.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земель запаса числится 11534 га сельскохозяйственных угодий, из них 131 га залежи, 514 га сенокосов, 10883 га пастбищ. Это невостребованные и не представленные в собственность или пользование земли, являются резервом района для целей сельскохозяйственного использования. В землях запаса района находятся большое количество мелкоконтурных пастбищ, это удаленные, труднодоступные и низкопродуктивные участки, практически никогда не использовавшиеся для выпаса скота.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Почти все земли, пригодные для сельскохозяйственного использования, закреплены за землепользователями. Очень интенсивно используются земли населенных пунктов, особенно пастбищные угодья.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по району числится крупного рогатого скота 80 164 голов, мелкого рогатого скота 209 861 голов, 31 474 голов лошадей, 11 голов верблюдов.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11 ветеринарных пунктов, 18 пунктов для искусственного осеменения, 4 убойных пункта, 8 убойных площадок, 16 скотомогильников.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земель, необходимых для жизнедеятельности сел, при установлении черты населенных пунктов в 1991 году, рассчитывались на имеющееся в тот период поголовье скота у населения. В настоящее время отмечается тенденция роста поголовья крупного и мелкого рогатого скота и лошадей, что создает недостаток выделенных округам пастбищных угодий.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потребности в пастбищах по округам проведен согласно норм нагрузки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на основании материалов геоботанических обследований.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потребности в пастбищах на все поголовье скота у населения, обеспеченность пастбищными кормами в пределах границ населенных пунктов составляет 84 %, полная обеспеченность на имеющееся поголовье только в Волчанском, Октябрьском сельских округах и городе Шемонаиха, и для выпаса всего скота населения сельским округам необходимо дополнительно выделить 5,2 тыс. га пастбищ.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потребности необходимо перераспределение площадей между землями сельскохозяйственного назначения, населенных пунктов и земель запаса.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района нет.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сельскохозяйственных угодий в населенных пунктах необходимо соблюдать пастбищеобороты, что улучшит состояние кормовой базы. Для обеспечения скота пастбищными кормами в летний период поголовье коров и молодняка до 6-ти месяцев предлагается оставить на выпасе на пастбищах, находящихся вблизи населенных пунктов. Для молодняка старшего возраста и лошадей рекомендуется организовать летние лагеря на более отдаленных пастбищах.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не допустить ухудшения кормового достоинства и снижения урожаев травостоя естественных и сеяных пастбищ, необходимо применять систему использования пастбищ, т. е. вводить пастбищеоборот.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Пастбищеоборотом называется такая система использования пастбищ и ухода за ними, при которой в определенном порядке (в течение сезона, через год или несколько лет) изменяются сроки и способы их использования. Для этого периодически чередуют выпас и сенокошение со сменой сроков пастьбы, предоставляют пастбищу отдых.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схемы пастбищеоборота обычно предусматривают ежегодную смену порядка использования загонов под выпас скота (причем если, например, в текущем году пастьба скота начиналась с первого загона, то в следующем году нужно начинать ее со второго, затем с третьего и т. д.); периодическое использование для сенокошения ряда загонов, на которых в предыдущем году начинали пастьбу весной; периодическое позднее скашивание (после обсеменения), а на сильно сбитых пастбищах периодическое предоставление полного отдыха с проведением необходимых агротехнических мероприятий.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трех-загонную схему с последовательной сменой загонов в течение сезонов года. При такой схеме пастбищеоборота каждый участок необходимо делить на загоны очередного стравливания: для начала, середины и конца сезона.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Шемонаихинскому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Шемонаихинскому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Шемонаихинскому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Шемонаихинскому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Шемонаихинскому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Шемонаихинскому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93"/>
        <w:gridCol w:w="1893"/>
        <w:gridCol w:w="1894"/>
        <w:gridCol w:w="1894"/>
        <w:gridCol w:w="1655"/>
        <w:gridCol w:w="1895"/>
      </w:tblGrid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-3 декада октября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октября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