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b976" w14:textId="116b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Шемонаихинского районного маслихата от 22 декабря 2017 года № 19/2-VI "О бюджете Шемонаихинского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 августа 2018 года № 27/2-VI. Зарегистрировано Управлением юстиции Шемонаихинского района Департамента юстиции Восточно-Казахстанской области 14 августа 2018 года № 5-19-188. Утратило силу - решением Шемонаихинского районного маслихата Восточно-Казахстанской области от 24 декабря 2018 года № 32/2-VI.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Шемонаихинского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32/2-VI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Шемонаихинский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22 декабря 2017 года № 19/2-VI "О бюджете Шемонаихинского района на 2018 – 2020 годы" (зарегистрировано в Реестре государственной регистрации нормативных правовых актов за № 5371, опубликовано в Эталонном контрольном банке нормативных правовых актов Республики Казахстан в электронном виде 10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4 443 772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1 596 595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13 429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40 207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2 793 541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4 525 174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–11 479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14 430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2 951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- 92 881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92 881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14 430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2 951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81 402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района на 2018 год в сумме 25 166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2018 год целевые текущие трансферты из областного бюджета на социальную помощь отдельным категориям нуждающихся граждан в сумме 22 064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2018 год целевые текущие трансферты из областного бюджета в сумме 129 534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районном бюджете на 2018 год целевые трансферты на развитие из областного бюджета в сумме 304 764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районном бюджете на 2018 год целевые текущие трансферты из республиканского бюджета в сумме 282 643 тысяч тенге.";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3) и 4) изложить в следующей редакции: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услуги по обеспечению деятельности акима района в городе, города районного значения, поселка, села, сельского округа в сумме 59 549 тысяч тенге, согласно приложению 5;";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на капитальные расходы государственного органа в сумме 7 659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на благоустройство и озеленение населенных пунктов в сумме 196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 5) следующего содержания: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 содержание мест захоронений и погребение безродных в сумме 228 тысяч тенге, согласно приложению 9.".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 9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2018 года № 27/2-VI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841"/>
        <w:gridCol w:w="841"/>
        <w:gridCol w:w="5672"/>
        <w:gridCol w:w="38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4443772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1596595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592164,3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592164,3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408446,7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408446,7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465864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447918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2793541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2793541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576"/>
        <w:gridCol w:w="1215"/>
        <w:gridCol w:w="1215"/>
        <w:gridCol w:w="5587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4525174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284637,8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207465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29051,8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29051,8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21053,8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2530872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2327589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2286626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2197479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реконструкции объектов начального, основного среднего и общего среднего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367921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289085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289085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 областного) значения, поселков и иных сельских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482280,4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482280,4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482280,4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-92881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2018 года № 27/2-VI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4309"/>
        <w:gridCol w:w="6366"/>
      </w:tblGrid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Октябрьского сельского округа"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акимаРазинского сельского округа"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акимаКаменевского сельского округа"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2018 года № 27/2-VI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капитальные расходы государственного органа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4309"/>
        <w:gridCol w:w="6366"/>
      </w:tblGrid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Октябрьского сельского округа"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акимаРазинского сельского округа"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акимаКаменевского сельского округа"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2018 года № 27/2-VI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благоустройство и озеленение населенных пунктов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4309"/>
        <w:gridCol w:w="6366"/>
      </w:tblGrid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2018 года № 27/2-VI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содержание мест захоронений и погребение безродных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5"/>
        <w:gridCol w:w="4014"/>
        <w:gridCol w:w="6601"/>
      </w:tblGrid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акимаКаменевского сельского округа"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