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a8cd" w14:textId="6f3a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2017 года № 20/2-VI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17 августа 2018 года № 28/2-VI. Зарегистрировано Управлением юстиции Шемонаихинского района Департамента юстиции Восточно-Казахстанской области 3 сентября 2018 года № 5-19-189. Утратило силу решением Шемонаихинского районного маслихата Восточно-Казахстанской области от 29 декабря 2018 года № 33/2-VI.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 августа 2018 года № 27/2 - VІ "О внесении изменений и дополнения в решение Шемонаихинского районного маслихата от 22 декабря 2017 года № 19/2 - VІ "О бюджете Шемонаихинского района на 2018-2020 годы" (зарегистрировано в Реестре государственной регистрации нормативных правовых актов за № 5-19-188)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29 декабря 2017 года № 20/2 - 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2018-2020 годы" (зарегистрировано в Реестре государственной регистрации нормативных правовых актов за № 5425, опубликовано в Эталонном контрольном банке нормативных правовых актов Республики Казахстан в электронном виде от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2018-2020годы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314 257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143 399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2 890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167 968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314 257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40 681 тысяча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21 221 тысяча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4 000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15 460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40 681 тысяча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126 756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21 777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103 749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126 756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Вавилонского сельского округа Шемонаихинского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23 774 тысячи тенге,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19 830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3 927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23 774 тысячи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28 773 тысячи тенге,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7 894 тысячи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1 866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19 013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28 773 тысячи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Выдрихинского сельского округа Шемонаихинского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–26 032 тысячи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9 664 тысячи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16 358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26 032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Зевакинского сельского округа Шемонаихинского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33 132 тысячи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16 439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3 217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13 476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33 132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 –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20/2 - VI</w:t>
            </w:r>
          </w:p>
        </w:tc>
      </w:tr>
    </w:tbl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2018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 –VI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на 2018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2018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 –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2018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2153"/>
        <w:gridCol w:w="1176"/>
        <w:gridCol w:w="3682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2018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2018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2018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