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d4f37" w14:textId="c9d4f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20 ноября 2018 года № 30/4-VI. Зарегистрировано Управлением юстиции Шемонаихинского района Департамента юстиции Восточно-Казахстанской области 26 ноября 2018 года № 5-19-198. Утратило силу решением Шемонаихинского районного маслихата Восточно-Казахстанской области от 26 декабря 2019 года № 48/7-VI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Шемонаихинского районного маслихата Восточно-Казахстанской области от 26.12.2019 </w:t>
      </w:r>
      <w:r>
        <w:rPr>
          <w:rFonts w:ascii="Times New Roman"/>
          <w:b w:val="false"/>
          <w:i w:val="false"/>
          <w:color w:val="ff0000"/>
          <w:sz w:val="28"/>
        </w:rPr>
        <w:t>№ 48/7-VI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704 Кодекса Республики Казахстан от 25 декабря 2017 года "О налогах и других обязательных платежах в бюджет" (Налоговый кодекс),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Шемонаихинский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Повысить в пять раз базовые ставки земельного налога и ставки единого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503,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704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на не используемые в соответствии с земельным законодательством Республики Казахстан земли сельскохозяйственного назначения Шемонаихинского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Сизиков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Шемонаихинского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