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6a7f" w14:textId="cd06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2017 года № 20/2-VI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20 ноября 2018 года № 30/2-VI. Зарегистрировано Управлением юстиции Шемонаихинского района Департамента юстиции Восточно-Казахстанской области 27 ноября 2018 года № 5-19-199. Утратило силу решением Шемонаихинского районного маслихата Восточно-Казахстанской области от 29 декабря 2018 года № 33/2-VI.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октября 2018 года № 29/11 - 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2017 года № 19/2 - VІ "О бюджете Шемонаихинского района на 2018-2020 годы" (зарегистрировано в Реестре государственной регистрации нормативных правовых актов за № 5-19-194)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29 декабря 2017 года № 20/2 - 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2018-2020 годы" (зарегистрировано в Реестре государственной регистрации нормативных правовых актов за № 5425,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304 020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133 182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–2 890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167 948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304 020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40 854 тысячи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21 414 тысяча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4 000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15 440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40 854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125 777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20 518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103 729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125 777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22 737 тысяч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15 140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7 520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22 737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28 221 тысяча тенге,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7 362 тысячи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1 866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18 993,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28 221 тысяча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Выдрихинского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26 751 тысяча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9 664 тысячи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17 077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26 751 тысяча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33 113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16 399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3 257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13 457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33 113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Сизиков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20/2 - VI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2018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2018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2018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2018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2018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2018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030"/>
        <w:gridCol w:w="664"/>
        <w:gridCol w:w="7620"/>
        <w:gridCol w:w="2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