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d868" w14:textId="7e6d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22 декабря 2017 года № 19/2-VI "О бюджете Шемонаихинского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6 декабря 2018 года № 31/2-VI. Зарегистрировано Управлением юстиции Шемонаихинского района Департамента юстиции Восточно-Казахстанской области 10 декабря 2018 года № 5-19-200. Утратило силу - решением Шемонаихинского районного маслихата Восточно-Казахстанской области от 24 декабря 2018 года № 32/2-VI.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Шемонаихинского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декабря 2017 года № 19/2-VI "О бюджете Шемонаихинского района на 2018-2020 годы" (зарегистрировано в Реестре государственной регистрации нормативных правовых актов за № 5371, опубликовано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4 378 825,8 тысяч тенге, в том числе по: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1 596 595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12 996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52 277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2 716 957,8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4 460 227,8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10 685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2 951 тысяча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- 92 087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92 087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13 636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2 951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81 402 тысячи тенге.";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 услуги по обеспечению деятельности акима района в городе, города районного значения, поселка, села, сельского округа в сумме 60 022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Сизиков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618"/>
        <w:gridCol w:w="618"/>
        <w:gridCol w:w="7089"/>
        <w:gridCol w:w="3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4378825,8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2716957,8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2716957,8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4460227,8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2470249,8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реконструкции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357172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3585"/>
        <w:gridCol w:w="7363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123 001 (тысяч тенге)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