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87a6" w14:textId="2218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Шемонаихинского районного маслихата от 22 декабря 2017 года № 19/2-VI "О бюджете Шемонаихинского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15 марта 2018 года № 21/2-VI. Зарегистрировано Департаментом юстиции Восточно-Казахстанской области 20 марта 2018 года № 5544. Утратило силу - решением Шемонаихинского районного маслихата Восточно-Казахстанской области от 24 декабря 2018 года № 32/2-VI.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Шемонаихинского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32/2-VI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27 февраля 2018 года № 18/202-VІ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№ 5508) Шемонаихинский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Шемонахинского районного маслихата от 22 декабря 2017 года № 19/2-VI "О бюджете Шемонаихинского района на 2018-2020 годы" (зарегистрировано в Реестре государственной регистрации нормативных правовых актов за № 5371, опубликовано в Эталонном контрольном банке нормативных правовых актов Республики Казахстан в электронном виде 10 января 2018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4 182 403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1 552 781 тысяча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8 001 тысяча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11 800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2 609 821 тысяча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4 263 805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11 479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14 430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2 951 тысяча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- 92 881 тысяча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92 881 тысяча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14 430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2 951 тысяча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81 402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2018 год в сумме 10 957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2018 год целевые текущие трансферты из областного бюджета в сумме 123 259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3) и 4)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капитальные расходы государственного органа в сумме 6 240 тысяч тенге, согласно приложению 7;";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благоустройство и озеленение населенных пунктов в сумме 2 933 тысячи тенге, согласно приложению 8.";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7 и 8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№ 21/2-VI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857"/>
        <w:gridCol w:w="857"/>
        <w:gridCol w:w="5782"/>
        <w:gridCol w:w="37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4182403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1552781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603422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603422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412078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412078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407161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2609821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2609821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576"/>
        <w:gridCol w:w="1215"/>
        <w:gridCol w:w="1215"/>
        <w:gridCol w:w="5587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4263805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289191,6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27475,6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27475,6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20922,6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2292904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2077915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1989775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реконструкции объектов начального, основного среднего и общего среднего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286454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286454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296371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496769,4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496769,4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496769,4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-92881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21/2-VI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капитальные расходы государственного органа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4161"/>
        <w:gridCol w:w="6570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№ 21/2-VI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благоустройство и озеленение населенных пунктов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4161"/>
        <w:gridCol w:w="6570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