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2e89" w14:textId="27d2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февраля 2018 года № 22. Зарегистрировано Департаментом юстиции Западно-Казахстанской области 6 марта 2018 года № 5078.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соблюдением экологических требований и безопасности жизни человека,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места для массового отдыха, туризма и спорта на водных объектах и водохозяйственных сооружениях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физической культуры и спорта Западно-Казахстанской области", государственному учреждению "Управление предпринимательства и индустриально-инновационного развития Западно-Казахстанской области", государственному учреждению "Управление природных ресурсов и регулирования природопользования Западно-Казахстанской области", акиматам города Уральск и районов в установленном законодательством порядке принять иные меры, вытекающие из настоящего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природных ресурсов и регулирования природопользования Западно-Казахстанской области" (А. М. Давлетжанов)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Западно-Казахстанской области Стексова И.В.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Жайык-Каспийской бассейновой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_____________М.Умбетьяров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"9" 02 2018 года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Жайык-Каспийской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_____________Г.Азидуллин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"9" 02 2018 года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охраны общественного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охраны общественного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_____________Ж.Курманов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"9" февраля 2018 года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экологического регулирования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Министерства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_____________Е. Куанов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"9"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2018 года № 22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Западно-Казахстанской области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Западно-Казахстанской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"Inkyar" (индивидуальный предприниматель "Култаев")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туристического лагеря "Самал" (Государственное коммунальное казенное предприятие "Областной центр детско-юношеского туризма и экологии")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в черте городского парка культуры и отдыха (товарищество с ограниченной ответственностью "Евростандарт")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в черте городского парка культуры и отдыха (индивидуальный предприниматель "Щербатова")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городского парка культуры и отдыха (Государстенное коммунальное предприятие на праве хозяйственного ведения "Дирекция скверов и парков культуры и отдыха")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туристической базы "Светлячок" (индивидуальный предприниматель "Батыров")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туристической базы "Евразия" (Государственное коммунальное казенное предприятие "Областной центр детско-юношеского туризма и экологии")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"Grits park" (физическое лицо С.И.Грицан)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Деркулский поселковый округ, в границах поселка Деркул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"GreenPark" (товарищество с ограниченной ответственностью "БатысСтройМонтаж")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"Saya" (товарищество с ограниченной ответственностью "Технопарк Социум")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индивидуального предпринимателя "Русские бани"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"Bavaro spa and bar" (товарищество с ограниченной ответственностью "Asset Ventures")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негосударственного учреждения образования "Республиканский высший технический колледж"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"Бригантина" (индивидуальный предприниматель "Бойко")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Теплое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кемпинга "Мечта" (товарищество с ограниченной ответственностью "Торговый дом "Нафта")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"Светлана" (крестьянское хозяйство "Светлана")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"Островок" (товарищество с ограниченной ответственностью "МаНе")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Коровий водопой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крестьянского хозяйства "Керемет"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"Алаш" (индивидуальный предприниматель "Джардемов К.Е.")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"Дубрава" (индивидуальный предприниматель "Лещенко Р.Н.")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"Бәйтерек" (индивидуальный предприниматель "Кулашев Е.")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"Причал" (индивидуальный предприниматель "Аласов А.")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"Riverside" (товарищество с ограниченной ответственностью "Батыс өндіріс-құрылыс сервисі")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Аксай, село Аралтал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летнего лагеря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округ, село Бумаколь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летнего лагеря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сельский округ, село Жангала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магистральный канал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в селе Жанибек (государственное учреждение "Аппарат акима Жанибекского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сельский округ, село Жанибек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"Белые камушки" (государственное учреждение "Аппарат акима Таскалинского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округ, село 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"Абриф" (государственное учреждение "Аппарат акима Чижинского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округ, село Чижа-II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"Жигули" (государственное учреждение "Аппарат акима Амангелдинского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округ, зимовка Жигули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лагеря "Шугыла"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округ, село Таскала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"Ак жол" (товарищество с ограниченной ответственностью "Елжас")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Подстепненский сельский округ, село Подстепное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