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04f1" w14:textId="f7c0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марта 2018 года № 53. Зарегистрировано Департаментом юстиции Западно-Казахстанской области 28 марта 2018 года № 5102.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Реестре государственной регистрации за №16299)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 Казахстанской области от 21 апреля 2017 года № 96 "Об 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органов, финансируемых из местного бюджета"(зарегистрированное в реестре государственной регистрации нормативных правовых актов за №4800, опубликованное 29 мая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Исполняющему обязанности руководителя отдела государственно-правовой работы аппарата акима Западно-Казахстанской области (Ж.Жамашұлы)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Канаева К.Ш.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№53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Западно-Казахстанской области от 29.06.2023 </w:t>
      </w:r>
      <w:r>
        <w:rPr>
          <w:rFonts w:ascii="Times New Roman"/>
          <w:b w:val="false"/>
          <w:i w:val="false"/>
          <w:color w:val="ff0000"/>
          <w:sz w:val="28"/>
        </w:rPr>
        <w:t>№ 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от 23 ноября 2015 года и определяет порядок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должны иметь количественные и качественные индикаторы измеримости достижения целей и быть: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КЦИ являются: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КЦИ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дата _________________________________ __________________________________ подпись подпись __________________________________ _____________________________________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ключевого целевого индикатора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Ф.И.О. руководителя структурного подразделения _____________________________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Ф.И.О. оцениваемого служащего ______________________________________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служащего методом 360 градусов 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подразделений)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72"/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___________________________________год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ожидаемое положительное изменение от достижения ключевого целевого 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индикатора.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1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 (Ф.И.О., должность оцениваемого лица)  ____________________________________  (оцениваемый период)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</w:t>
      </w:r>
    </w:p>
    <w:bookmarkEnd w:id="292"/>
    <w:bookmarkStart w:name="z3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93"/>
    <w:bookmarkStart w:name="z3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94"/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</w:t>
      </w:r>
    </w:p>
    <w:bookmarkEnd w:id="295"/>
    <w:bookmarkStart w:name="z3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32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99"/>
    <w:bookmarkStart w:name="z33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 (наименование государственного органа)  ____________________________________________________________________  (оцениваемый период год)</w:t>
      </w:r>
    </w:p>
    <w:bookmarkEnd w:id="300"/>
    <w:bookmarkStart w:name="z33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302"/>
    <w:bookmarkStart w:name="z33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03"/>
    <w:bookmarkStart w:name="z33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04"/>
    <w:bookmarkStart w:name="z33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05"/>
    <w:bookmarkStart w:name="z33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6"/>
    <w:bookmarkStart w:name="z33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07"/>
    <w:bookmarkStart w:name="z33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8"/>
    <w:bookmarkStart w:name="z33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09"/>
    <w:bookmarkStart w:name="z34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