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79ed" w14:textId="9357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15 марта 2018 года № 56. Зарегистрировано Департаментом юстиции Западно-Казахстанской области 2 апреля 2018 года № 5111. Утратило силу постановлением акимата Западно-Казахстанской области от 20 мая 2020 года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20.05.2020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Западно-Казахстанской области" (Есенгалиев Б.А.)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области Азбаева Б.О.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марта 2018 года №56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Западно-Казахстанской области от 16.05.2019 </w:t>
      </w:r>
      <w:r>
        <w:rPr>
          <w:rFonts w:ascii="Times New Roman"/>
          <w:b w:val="false"/>
          <w:i w:val="false"/>
          <w:color w:val="ff0000"/>
          <w:sz w:val="28"/>
        </w:rPr>
        <w:t>№ 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Государственная услуга 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 (далее - государственная услуга) оказывается государственным учреждением "Управление сельского хозяйства Западно-Казахстанской области" (далее 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утвержденным приказом Заместителя Премьер-Министра Республики Казахстан - Министра сельского хозяйства Республики Казахстан от 8 июня 2017 года №229 "Об утверждении стандарта государственной услуги 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 (зарегистрирован в Реестре государственной регистрации нормативных правовых актов № 15374) (далее - Стандарт).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веб-портал "электронного правительства" www.egov.kz (далее – портал).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услуги: электронная (полностью автоматизированная).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Результат оказания государственной услуги – уведомление о перечислении субсидии либо уведомление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 – электронная.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направляется уведомление о перечислении субсидии либо уведомление об отказе в предоставлении государственной услуги в форме электронного документа, подписанного электронной цифровой подписью (далее – ЭЦП) услугодателя,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Уведомление направляется на адрес электронной почты, указанный услугополучателем при регистрации в информационной системе субсидирования, а также в "личный кабинет" в информационной системе субсидирования.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Государственная услуга оказывается бесплатно физическим и юридическим лицам (далее – услугополучатель).</w:t>
      </w:r>
    </w:p>
    <w:bookmarkEnd w:id="13"/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Основанием для начала процедуры (действия) по оказанию государственной услуги является предложение (далее – предложение) на заключение договора субсидирования в форме электронного документа, удостоверенного электронной цифровой подписью услугополучателя и финансового института,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предложения на заключение договора субсидирования является соответствующий статус в "личном кабинете" услугополучателя в информационной системе субсидирования о принятии запроса для оказания государственной услуги.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ответственный исполнитель услугодателя в течение 2 (двух) рабочих дней с момента получения предложения с использованием ЭЦП регистрирует предложение в информационной системе субсидирования, формирует уведомление услугополучателю о перечислении субсидии либо мотивированный отказ в предоставлении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Сформированное уведомление подписывается ЭЦП руководителя услугодателя.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 - направление уведомления о перечислении субсидии либо мотивированный отказ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3 (трех) рабочих дней с даты получения услугополучателем, финансовым институтом уведомления услугодателя о положительном решении по предложению заключается договор субсидирования между услугополучателем, финансовым институтом и услугодателем.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– трехсторонний договор субсидирования между услугополучателем, финансовым институтом и услугодателем;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финансовый институт в течение 2 (двух) рабочих дней с даты исполнения заемщиком обязательств по оплате ставки вознаграждения формирует и направляет к услугодателю заявку на субсидирование.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– предоставление заявки для выплаты субсидии;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ответственный исполнитель услугодателя в течение 2 (двух) рабочих дней со дня получения заявки на субсидирование путем подписания с использованием ЭЦП подтверждает принятие заявки на субсидирование, формирует платежные поручения на выплату субсидий, загружаемые в информационную систему "Казначейство-Клиент" и направляет в отдел финансирования агропромышленного комплекса услугодателя.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– формирование платежных поручении, направление в отдел финансирования агропромышленного комплекса;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отдел финансирования агропромышленного комплекса услугодателя в течение 1 (одного) рабочего дня направляет платежные поручения в органы казначейства.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– направление в органы казначейства платежных поручении.</w:t>
      </w:r>
    </w:p>
    <w:bookmarkEnd w:id="27"/>
    <w:bookmarkStart w:name="z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Перечень структурных подразделений (сотрудников) услугодателя, которые участвуют в процессе оказания государственной услуги: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руководитель услугодателя;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ответственный исполнитель услугодателя;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отдел финансирования агропромышленного комплекса услугодателя;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финансовый институт.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4"/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Описание порядка обращения и последовательности процедур (действий) услугополучателя при оказании государственной услуги через портал: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услугополучатель осуществляет регистрацию на портале с помощью индивидуального идентификационного номера (далее – ИИН), бизнес – идентификационного номера (далее – БИН) и пароля (осуществляется для незарегистрированных услугополучателей на портале);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процесс 1 – ввода услугополучателем ИИН или БИН и пароля (процесс авторизации) на портале для получения государственной услуги;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условие 1 – проверка на портале подлинности данных о зарегистрированном услугополучателе через ИИН или БИН и пароль;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2 – формирование порталом сообщения об отказе в авторизации в связи с имеющимися нарушениями в данных услугополучателя;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процесс 3 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с учетом ее структуры и форматных требований, выбор услугополучателем регистрационного свидетельства ЭЦП для удостоверения (подписания) запроса;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условие 2 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или БИН указанным в запросе и ИИН или БИН указанным в регистрационном свидетельстве ЭЦП;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процесс 4 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процесс 5 – направление электронного документа (запроса услугополучателя), удостоверенного (подписанного) ЭЦП услугополучателем через шлюз электронного правительства в автоматизированное рабочее место регионального шлюза электронного правительства (далее – АРМ РШЭП) для обработки запроса услугодателем;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условие 3 – проверка услугодателем предложения в форме электронного документа представленной услугополучателем;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процесс 6 – формирование сообщения об отказе в запрашиваемой государственной услуге в связи с имеющимися нарушениями в предложении услугополучателя;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процесс 7 – получение услугополучателем результата государственной услуги (уведомление в форме электронного документа), сформированный порталом.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использования информационных систем в процессе оказания государственной услуги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Порядок обжалования решений, действий (бездействий) услугодателя и (или) его должностных лиц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"Субсидирование ставок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кредитовании, а также лизинге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животных, техники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оборудования"</w:t>
            </w:r>
          </w:p>
        </w:tc>
      </w:tr>
    </w:tbl>
    <w:bookmarkStart w:name="z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127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"Субсидирование ставок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кредитовании, а также лизинге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животных, техники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оборудования"</w:t>
            </w:r>
          </w:p>
        </w:tc>
      </w:tr>
    </w:tbl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информационных систем в процессе оказания государственной услуги через портал</w:t>
      </w:r>
    </w:p>
    <w:bookmarkEnd w:id="54"/>
    <w:bookmarkStart w:name="z61" w:id="55"/>
    <w:p>
      <w:pPr>
        <w:spacing w:after="0"/>
        <w:ind w:left="0"/>
        <w:jc w:val="left"/>
      </w:pP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56"/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574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