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5155" w14:textId="2a65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16 марта 2018 года № 16-12. Зарегистрировано Департаментом юстиции Западно-Казахстанской области 3 апреля 2018 года № 5114.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№16299)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28 августа 2017 года №12-3 "Об утверждении методики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 (зарегистрированное в Реестре государственной регистрации нормативных правовых актов №4903, опубликованное 5 октября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марта 2018 года №16-12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решения Западно-Казахстанского областного маслихата от 10.04.2023 </w:t>
      </w:r>
      <w:r>
        <w:rPr>
          <w:rFonts w:ascii="Times New Roman"/>
          <w:b w:val="false"/>
          <w:i w:val="false"/>
          <w:color w:val="ff0000"/>
          <w:sz w:val="28"/>
        </w:rPr>
        <w:t>№ 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2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147" w:id="138"/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структурного подразделения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5" w:id="144"/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итоговой оценки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Диапазондопустимойоценки*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1"/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2"/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5"/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Качествовыполненияфункциональныхобязанностей*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Соблюдениесроковвыполнениязадач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решениизадачгосударственногооргана.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Соблюдениетрудовойдисциплины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Средняяитоговаяоценка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выставленнойоценке ___________________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руководителей структурных подразделений методом 360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3"/>
    <w:bookmarkStart w:name="z2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4"/>
    <w:bookmarkStart w:name="z2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5"/>
    <w:bookmarkStart w:name="z2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6"/>
    <w:bookmarkStart w:name="z20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7"/>
    <w:bookmarkStart w:name="z20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8"/>
    <w:bookmarkStart w:name="z20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Высможетесэкономитьвремя и повыситьдостоверностьрезультатов.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Вопросыпокомпетенциям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Cредняяоценкапосотрудничеству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0"/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3"/>
    <w:bookmarkStart w:name="z2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187"/>
    <w:bookmarkStart w:name="z21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8"/>
    <w:bookmarkStart w:name="z21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89"/>
    <w:bookmarkStart w:name="z2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0"/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1"/>
    <w:bookmarkStart w:name="z22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2"/>
    <w:bookmarkStart w:name="z22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3"/>
    <w:bookmarkStart w:name="z22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4"/>
    <w:bookmarkStart w:name="z2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5"/>
    <w:bookmarkStart w:name="z22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Вопросыпокомпетенциям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7"/>
    <w:bookmarkStart w:name="z2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8"/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9"/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1"/>
    <w:bookmarkStart w:name="z2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2"/>
    <w:bookmarkStart w:name="z2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34" w:id="204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руководителей структурных подразделений)</w:t>
      </w:r>
    </w:p>
    <w:bookmarkStart w:name="z23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6"/>
    <w:bookmarkStart w:name="z23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208"/>
    <w:bookmarkStart w:name="z24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1"/>
    <w:bookmarkStart w:name="z24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