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135cf" w14:textId="01135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Западно-Казахстанской области от 24 февраля 2017 года № 52 "Об установлении водоохранных зон, полос и режима их хозяйственного использования Западно-Казахстанской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6 апреля 2018 года № 77. Зарегистрировано Департаментом юстиции Западно-Казахстанской области 20 апреля 2018 года № 5174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Водным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 июля 2003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 местном государственном управлении и самоуправлении в Республике Казахстан"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24 февраля 2017 года № 52 "Об установлении водоохранных зон, полос и режима их хозяйственного использования Западно-Казахстанской области" (зарегистрированное в Реестре государственной регистрации нормативных правовых актов № 4713, опубликованное 18 марта 2017 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водоохранные зоны и полосы водных объектов Западно-Казахстанской области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приложением 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природных ресурсов и регулирования природопользования Западно-Казахстанской области" (А. М. Даулетжанов)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Западно-Казахстанской области Стексова И.В.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Жайык-Каспийской бассейновой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регулированию использования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охране водных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Комитета по водным ресурсам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_____________Г.Азидуллин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14 марта 2018 года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 апреля 2018 года № 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 февраля 2017 года № 52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полосы водных объектов Западно-Казахстанской области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3050"/>
        <w:gridCol w:w="18"/>
        <w:gridCol w:w="1"/>
        <w:gridCol w:w="796"/>
        <w:gridCol w:w="1478"/>
        <w:gridCol w:w="1681"/>
        <w:gridCol w:w="1"/>
        <w:gridCol w:w="1"/>
        <w:gridCol w:w="1917"/>
        <w:gridCol w:w="1479"/>
        <w:gridCol w:w="1311"/>
      </w:tblGrid>
      <w:tr>
        <w:trPr>
          <w:trHeight w:val="30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  <w:r>
              <w:br/>
            </w:r>
          </w:p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расположение (населенный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пункт)</w:t>
            </w:r>
            <w:r>
              <w:br/>
            </w:r>
          </w:p>
        </w:tc>
        <w:tc>
          <w:tcPr>
            <w:tcW w:w="1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границы (км)</w:t>
            </w: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(га)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(м)</w:t>
            </w:r>
            <w:r>
              <w:br/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(га)</w:t>
            </w:r>
            <w:r>
              <w:br/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(м)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проектно-сметной документации "Проект водоохранных зон и полос реки Урал, реки Чаган в черте города Уральска 9 километров, 5 километров соответственно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озера Шалкар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Урал (правый берег) протяженность 2,5 км, 2,0 км, 4,5км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Уральск,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"Флот" до улицы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Дамбовый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тупик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841,2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800-1300</w:t>
            </w:r>
            <w:r>
              <w:br/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76,57</w:t>
            </w:r>
            <w:r>
              <w:br/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35-120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Сарыомир Теректинского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  <w:r>
              <w:br/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50-50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проектно-сметной документации "Проект водоохранных зон и полос реки Урал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реки Чаган (71 километров)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Урал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часть 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Зачаганск,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Коминтерн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  <w:r>
              <w:br/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1000-1650</w:t>
            </w:r>
            <w:r>
              <w:br/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Урал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Меловые горки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  <w:r>
              <w:br/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1010-1075</w:t>
            </w:r>
            <w:r>
              <w:br/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  <w:r>
              <w:br/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35-35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Урал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дачи (Западно-Казахстанский аграрно-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 университет)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  <w:r>
              <w:br/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1000-1235</w:t>
            </w:r>
            <w:r>
              <w:br/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  <w:r>
              <w:br/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35-35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Урал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Круглоозерное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  <w:r>
              <w:br/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1000-1170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  <w:r>
              <w:br/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35-35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Урал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Серебряково</w:t>
            </w:r>
            <w:r>
              <w:br/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  <w:r>
              <w:br/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1120-1200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Урал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Желаево</w:t>
            </w:r>
            <w:r>
              <w:br/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  <w:r>
              <w:br/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1000-1090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Урал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дачи</w:t>
            </w:r>
            <w:r>
              <w:br/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  <w:r>
              <w:br/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1000-1100</w:t>
            </w:r>
            <w:r>
              <w:br/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 район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Урал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Щапово</w:t>
            </w:r>
            <w:r>
              <w:br/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1060-1150</w:t>
            </w:r>
            <w:r>
              <w:br/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Урал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Трекино</w:t>
            </w:r>
            <w:r>
              <w:br/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1000-1080</w:t>
            </w:r>
            <w:r>
              <w:br/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  <w:r>
              <w:br/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35-75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Урал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Володарка</w:t>
            </w:r>
            <w:r>
              <w:br/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1000-1200</w:t>
            </w:r>
            <w:r>
              <w:br/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  <w:r>
              <w:br/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35-35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Урал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Даринское</w:t>
            </w:r>
            <w:r>
              <w:br/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1000-1200</w:t>
            </w:r>
            <w:r>
              <w:br/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  <w:r>
              <w:br/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35-35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 район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Урал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Социализм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1000-1180</w:t>
            </w:r>
            <w:r>
              <w:br/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  <w:r>
              <w:br/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35-75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Урал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Акжайык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1000-1060</w:t>
            </w:r>
            <w:r>
              <w:br/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Урал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1000-1210</w:t>
            </w:r>
            <w:r>
              <w:br/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  <w:r>
              <w:br/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35-75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проектно-сметной документации по обозначению водоохранных зон и полос реки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Чаган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Чаган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границы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устья реки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8502,53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1202,51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проектно-сметной документации по обозначению водоохранных зон и полос реки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Деркул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Деркул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Вавилино Таскалинского района до устья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реки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206,131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18526,77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500-550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2303,76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написание аббревиатур: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ТОО – товарищество с ограниченной ответственностью;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га -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км - километр;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 - метр.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