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b2db" w14:textId="badb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16 января 2018 года № 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4 мая 2018 года № 95. Зарегистрировано Департаментом юстиции Западно-Казахстанской области 15 мая 2018 года № 5197. Утратило силу постановлением акимата Западно-Казахстанской области от 3 октября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 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 января 2017 года №30 "Об 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17 февраля 2017 года №14813)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января 2018 года №4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№5056, опубликованное 7 февраля 2018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Стексова И.В.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мая 2018 года № 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2018 года № 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4174"/>
        <w:gridCol w:w="346"/>
        <w:gridCol w:w="1945"/>
        <w:gridCol w:w="2612"/>
        <w:gridCol w:w="2345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молока: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живом массе: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55 605 000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ягнятины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2 601 937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– миллион.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