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7126" w14:textId="7867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16 января 2018 года № 4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12 июня 2018 года № 141. Зарегистрировано Департаментом юстиции Западно-Казахстанской области 14 июня 2018 года № 5248. Утратило силу постановлением акимата Западно-Казахстанской области от 3 октября 2018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03.10.2018 </w:t>
      </w:r>
      <w:r>
        <w:rPr>
          <w:rFonts w:ascii="Times New Roman"/>
          <w:b w:val="false"/>
          <w:i w:val="false"/>
          <w:color w:val="ff0000"/>
          <w:sz w:val="28"/>
        </w:rPr>
        <w:t>№ 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№30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Министерстве юстиции Республики Казахстан 17 февраля 2017 года №14813)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 января 2018 года №4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№5056, опубликованное 7 февраля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области", акимам районов и города Уральск принять необходимые меры для реализации данного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Западно-Казахстанской области" (Б.А.Есенгалиев)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первого заместителя акима области Стексова И.В.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Стексов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2018 года №141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2018 года №4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3"/>
        <w:gridCol w:w="4174"/>
        <w:gridCol w:w="346"/>
        <w:gridCol w:w="1946"/>
        <w:gridCol w:w="1"/>
        <w:gridCol w:w="2609"/>
        <w:gridCol w:w="23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крупного рогатого скота 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2 071 893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норматив: 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1 040 000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500 050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от 100 голов, при живом массе: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до 450 кг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451 до 500 кг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550 кг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551 до 600 кг и выше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сельскохозяйственных кооперативов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55 605 000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ягнятины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2 601 937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 – миллион.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