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06ada" w14:textId="f606a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решение Западно-Казахстанского областного маслихата от 9 декабря 2015 года № 29-9 "Об утверждении правил подготовки и проведения отопительного сезона в Западно-Казахстанской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Западно-Казахстанского областного маслихата от 29 июня 2018 года № 18-4. Зарегистрировано Департаментом юстиции Западно-Казахстанской области 3 июля 2018 года № 5277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6 апреля 2016 года </w:t>
      </w:r>
      <w:r>
        <w:rPr>
          <w:rFonts w:ascii="Times New Roman"/>
          <w:b w:val="false"/>
          <w:i w:val="false"/>
          <w:color w:val="000000"/>
          <w:sz w:val="28"/>
        </w:rPr>
        <w:t>"О правовых актах"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Западно-Казахстанский областной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Западно-Казахстанского областного маслихата от 9 декабря 2015 года №29-9 "Об утверждении правил подготовки и проведения отопительного сезона в Западно-Казахстанской области" (зарегистрированное в Реестре государственной регистрации нормативных правовых актов №4236, опубликованное 23 января 2016 года в газете "Приуралье").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Западно-Казахстанского областного маслихата (А.Султанов) обеспечить государственную регистрацию настоящего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 Илимисов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Құлшар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