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cd63" w14:textId="6cec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Западно-Казахстанского областного маслихата от 6 декабря 2017 года № 15-2 "Об областном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29 июня 2018 года № 18-1. Зарегистрировано Департаментом юстиции Западно-Казахстанской области 5 июля 2018 года № 5278. Утратило силу решением Западно-Казахстанского областного маслихата от 6 марта 2019 года № 23-6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Западно-Казахстанского областного маслихата от 06.03.2019 </w:t>
      </w:r>
      <w:r>
        <w:rPr>
          <w:rFonts w:ascii="Times New Roman"/>
          <w:b w:val="false"/>
          <w:i w:val="false"/>
          <w:color w:val="ff0000"/>
          <w:sz w:val="28"/>
        </w:rPr>
        <w:t>№ 23-6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6 декабря 2017 года № 15-2 "Об областном бюджете на 2018-2020 годы" (зарегистрированное в Реестре государственной регистрации нормативных правовых актов за № 4984, опубликованное 26 декабря 2017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117 182 295 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37 844 773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1 371 781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1 000 тысяча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77 964 741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117 107 707 тысяч тенге: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13 164 365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16 005 598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2 841 233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-13 089 777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–13 089 777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15 729 281 тысяча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3 208 721 тысяча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569 217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 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2018-2020 годы":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учесть в областном бюджете на 2018 год поступление целевых трансфертов и кредитов из республиканского бюджета в общей сумме 31 737 703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–116 624 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 50 315 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– 2 265 659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– 271 140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пропаганду здорового образа жизни – 87 958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закуп вакцин и других иммунобиологических препаратов – 869 295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профилактике и борьбе с синдромом приобретенного иммунного дефицита – 95 621 тысяча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оказания специальных социальных услуг – 4 405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– 51 631 тысяча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на развитие служб "Инватакси" – 33 477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156 616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28 767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519 605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– 115 897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117 885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194 805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информационную работу – 1 953 тысячи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– 6 253 тысячи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75 700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замене и настройке речевых процессоров к кохлеарным имплантам – 50 400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 – 272 тысячи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сопровождения сурдопереводом при транслировании новостных телепередач – 10 712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– 3 049 099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дорожных знаков и указателей в местах расположения организаций, ориентированных на обслуживание инвалидов – 772 тысячи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–3 534 тысячи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– 1 085 344 тысячи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 – 7 200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части расходов, понесенных субъектом агропромышленного комплекса, при инвестиционных вложениях – 2 847 018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– 282 902 тысячи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размеров надбавки за классную квалификацию сотрудников органов внутренних дел – 83 579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должностных окладов сотрудников органов внутренних дел – 399 095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начального, основного среднего и общего среднего образования – 208 875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 – 1 817 402 тысячи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2 750 529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пунктах– 3 330 513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газотранспортной системы – 1 357 451 тысяча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2 162 212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 – 1 445 874 тысячи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содействия развитию предпринимательства в областных центрах и моногородах – 279 379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содействия развитию предпринимательства в рамках Программы развития продуктивной занятости и массового предпринимательства – 4 014 528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на реконструкцию и строительство систем тепло-, водоснабжения и водоотведения – 1 487 407 тысяч тенге.";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областном бюджете на 2018 год поступления трансфертов из районных (города областного значения) бюджетов в связи с: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переносом срока ввода обязательных пенсионных взносов работодателя с 2018 года на 2020 год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2017 года "О внесении изменений и дополнений в некоторые законодательные акты Республики Казахстан по вопросам социального обеспечения" - 1 898 732 тысячи тенге;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уменьшением ставок по отчислениям работодателей на обязательное социальное медицинское страхование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 июня 2017 года "О внесении изменений и дополнений в некоторые законодательные акты Республики Казахстан по вопросам здравоохранения" - 569 624 тысячи тенге;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возвратом сумм неиспользованных (недоиспользованных) целевых трансфертов выделенных в 2017 году – 90 766 тысяч тенге;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возвратом сумм неиспользованных (недоиспользованных) целевых трансфертов на развитие, выделенных в 2016 году, разрешенных доиспользовать в течение 2017 года – 852 тысячи тенге;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возвратом сумм трансфертов общего характера 2017 года в случаях, предусмотренных бюджетным законодательством – 1 191 тысяча тенге;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возвратом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– 35 229 тысяч тенге.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в областной бюджет указанных сумм трансфертов из районных (города областного значения) бюджетов определяются на основании Постановления акимата Западно-Казахстанской области.";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Установить на 2018 год норматив распределения доходов, для обеспечения сбалансированности местных бюджетов, по следующим подклассам доходов: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налог, зачисляется в районные (города областного значения) бюджеты, в следующих процентах: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Бурлинский – 23,1%; город Уральск – 67,4%; Акжаикский, Бокейординский, Жангалинский, Жанибекский, Зеленовский, Казталовский, Каратобинский, Сырымский, Таскалинский, Теректинский и Чингирлауский – 100%;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налог, зачисляется в районные (города областного значения) бюджеты, в следующих процентах: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Бурлинский – 20,8%; город Уральск – 68,5%; Акжаикский, Бокейординский, Жангалинский, Жанибекский, Зеленовский, Казталовский, Каратобинский, Сырымский, Таскалинский, Теректинский и Чингирлауский – 100%.";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Учесть, что в областном бюджете на 2018 год предусмотрены целевые трансферты на развитие и целевые текущие трансферты районным (города областного значения) бюджетам, выделяемые за счет средств областного бюджета в общей сумме 11 016 158 тысяч тенге, в том числе: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6 536 537 тысяч тенге – целевые текущие трансферты;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4 479 621 тысяча тенге – целевые трансферты на развитие.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(города областного значения) бюджетам осуществляется на основании Постановления акимата Западно-Казахстанской области.";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резерв местного исполнительного органа области на 2018 год в размере 558 373 тысячи тенге.";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областного маслихата (Султанов 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И.Илимисов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июня 2018 года № 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 декабря 2017 года № 15-2</w:t>
            </w:r>
          </w:p>
        </w:tc>
      </w:tr>
    </w:tbl>
    <w:bookmarkStart w:name="z9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 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00"/>
        <w:gridCol w:w="951"/>
        <w:gridCol w:w="951"/>
        <w:gridCol w:w="6172"/>
        <w:gridCol w:w="28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117 182 295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37 844 773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13 330 101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13 330 101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21 382 803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21 382 803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3 131 869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2 544 086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587 783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1 371 781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1 271 715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1 271 715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77 964 741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2 596 394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2 596 394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75 368 347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75 368 347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городов Астаны и Алматы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117 107 707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2 420 374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1 876 362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1 639 555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1 271 042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255 956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93 051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196 151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196 151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187 789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133 051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215 587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215 587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125 969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89 618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140 636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140 636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86 999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325 739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250 819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248 999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189 486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4 856 406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4 856 406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4 404 656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4 067 094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207 827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451 750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451 750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17 745 502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7 274 576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4 989 980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1 102 011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970 030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270 198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163 171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2 219 670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1 093 377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279 644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759 233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1 191 219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858 338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332 881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5 693 621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300 480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300 480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5 383 141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5 383 141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560 270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552 007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552 007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192 583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152 583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152 583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4 024 452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4 024 452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103 551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348 378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3 113 876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3 576 174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311 252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302 856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1 088 188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1 088 188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1 088 188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2 132 836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2 132 836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 синдромом приобретенного иммунного дефицита в Республике Казахстан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1 788 200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4 588 269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2 638 220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2 337 175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791 082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591 646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318 945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519 605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115 897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296 389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278 887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464 295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464 295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464 023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1 485 754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1 312 110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111 475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введение стандартов оказания специальных социальных услуг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759 171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314 747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86 963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86 963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15 119 309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6 439 867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6 439 867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2 877 977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3 561 890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8 630 541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4 822 150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благоустройства городов и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478 292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4 237 127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3 808 391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1 637 180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1 000 427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597 417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492 090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5 205 445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1 592 434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1 540 012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341 051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358 178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574 269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2 249 316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276 851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276 851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1 972 465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1 843 967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1 010 801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410 254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410 254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126 903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95 291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255 644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107 077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337 343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122 704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117 114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214 639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172 261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405 931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405 931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405 931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405 931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9 654 889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8 474 015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8 160 665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102 042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192 370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792 040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2 847 018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2 601 937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1 085 344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154 414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313 350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232 332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532 825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532 825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525 709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541 856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369 512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194 405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природоохранных мероприятий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172 344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172 344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460 186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460 186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417 990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111 889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305 542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10 808 986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8 421 007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8 421 007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2 066 327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386 762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1 399 900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4 223 918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2 387 979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2 387 979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226 368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2 055 090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2 687 469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1 684 690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1 684 690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1 477 690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1 002 779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267 562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267 562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558 373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558 373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99 453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98 468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39 225 981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39 225 981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39 225 981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35 952 058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3 139 804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13 164 365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16 005 598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10 265 817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10 265 817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8 778 410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8 778 410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1 487 407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1 487 407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5 460 402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4 014 528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4 014 528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4 014 528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1 445 874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1 445 874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1 445 874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279 379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279 379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279 379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2 841 233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2 841 233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2 624 026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217 207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-13 089 777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13 089 777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15 729 281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15 729 281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8 502 093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8 502 093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7 227 188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7 227 188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3 208 721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3 208 721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3 208 721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1 635 807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1 355 709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569 217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569 217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569 217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