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bb0a" w14:textId="48cb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долевого участия в 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июня 2018 года № 154. Зарегистрировано Департаментом юстиции Западно-Казахстанской области 17 июля 2018 года № 5284. Утратило силу постановлением акимата Западно-Казахстанской области от 30 июля 2020 года №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долевого участия в жилищном строительстве: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привлечение денег дольщиков";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об учетной записи договора о долевом участии в жилищном строительстве".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 Западно–Казахстанской области" (Уксукбаев А.С.)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Западно–Казахстанской области Азбаева Б.О.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июня 2018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привлечение денег дольщиков"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привлечение денег дольщиков" (далее – государственная услуга).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местными исполнительными органами района, города областного значения (далее – услугодатель),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разрешения на привлечение денег дольщиков" (далее – Регламент),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привлечение денег дольщиков", утвержденного приказом Министра по инвестициям и развитию Республики Казахстан от 26 июня 2017 года № 387 "Об 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 15398) (далее - Стандарт).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филиалы некоммерческого акционерного общества "Государственная корпорация "Правительство для граждан" по Западно –Казахстанской области (далее– Государственная корпорация).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юридическим лицам (далее – услугополучатель) бесплатно.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разрешения на привлечение денег дольщиков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поступившие из Государственной корпорации и их регистрацию в течение 15 (пятнадцати) минут;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рассматривает документы и определяет ответственного исполнителя в течение 1 (одного) часа;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на предмет соответствия действующему законодательству, подготавливает разрешение либо мотивированный ответ об отказе в течение 8 (восьми) рабочих дней;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разрешение либо мотивированный ответ об отказе в течение 1 (одного) часа;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направляет в Государственную корпорацию разрешение или мотивированный ответ об отказе в течение 15 (пятнадцати) минут.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документов, поступившие из Государственной корпорации;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разрешения либо мотивированного ответа об отказе;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разрешения либо мотивированного ответа об отказе;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в Государственную корпорацию разрешения либо мотивированного ответа об отказе.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принимает и проверяет представленные документы, регистрирует заявление услугополучателя и выдает расписку о приеме документов с указанием даты и времени приема документов;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ожидания для сдачи пакета документов – 15 (пятнадцать) минут.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– 20 (двадцать) минут.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Государственную корпорацию приведена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</w:tbl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3320"/>
        <w:gridCol w:w="4512"/>
        <w:gridCol w:w="3390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"Акжаикский районный отдел архитектуры, градостроительства и строительства"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Чапаев, улица Конаева, дом №70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8(71136)-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92-3-93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Бокейординского района"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Бокейординский район, село Сайхин, улица Т.Жарокова, дом №31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21-7-59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Бурлинского района Западно-Казахстанской области"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Бурлинский район, город Аксай, проспект Абая, дом №3/1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8(71133)-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75-6-51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"Жангалинский районный отдел архитектуры, градостроительства и строительства"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Жангалинский район, село Жангала, улица Халыктар Достыгы, дом №44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8(71141)-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22-1-83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Жанибекского района Западно-Казахстанской области"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Жанибекский район, село Жанибек, улица Иманова, дом №119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8(71135)-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22-2-08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"Зеленовский районный отдел архитектуры, градостроительства и строительства"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Зеленовский район, село Переметное, улица Гагарина, дом №137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8(71130)-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22-1-95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Казталовского района Западно-Казахстанской области"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Казталовка, улица Желтоксан, дом №14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8(71144)-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31-6-77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Каратобинского района"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село Каратобе, улица Курмангалиева, дом №19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8(71145)-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31-2-27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города Уральска"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проспект Достык-Дружбы, дом №182/1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8(7112)-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51-27-29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"Сырымский районный отдел архитектуры, градостроительства и строительства"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Сырымский район, село Жымпиты, улица Мендалиева, дом №14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8(71134)-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31-3-43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Таскалинского района"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Таскалинский район, село Таскала, улица Абая, дом №23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8(71139)-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21-5-67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Теректинского района"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Теректинский район, село Федоровка, улица Юбилейная, дом №20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8(71132)-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23-4-30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"Чингирлауский районный отдел архитектуры, градостроительства и строительства"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село Шынгырлау, улица Шевцова, дом №18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8(71137)-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33-3-38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</w:tbl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привлечение денег дольщиков"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июня 2018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154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договора о долевом участии в жилищном строительстве"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об учетной записи договора о долевом участии в жилищном строительстве" (далее – государственная услуга).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местными исполнительными органами района, города областного значения (далее – услугодатель),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выписки об учетной записи договора о долевом участии в жилищном строительстве" (далее – Регламент),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об учетной записи договора о долевом участии в жилищном строительстве", утвержденного приказом Министра по инвестициям и развитию Республики Казахстан от 26 июня 2017 года № 387 "Об 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 15398) (далее - Стандарт).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филиалы некоммерческого акционерного общества "Государственная корпорация "Правительство для граждан" по Западно –Казахстанской области (далее– Государственная корпорация).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юридическим лицам (далее – услугополучатель) бесплатно.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выписки об учетной записи договора о долевом участии в жилищном строительстве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осуществляет прием документов поступившие из Государственной корпорации и их регистрацию в течение 15 (пятнадцати) минут;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рассматривает документы и определяет ответственного исполнителя в течение 1 (одного) часа;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на предмет соответствия действующему законодательству, подготавливает выписку либо мотивированный ответ об отказе в течение 5 (пяти) рабочих дней;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выписку или мотивированный ответ об отказе в течение 1 (одного) часа;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направляет в Государственную корпорацию выписку или мотивированный ответ об отказе в течение 15 (пятнадцати) минут.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документов, поступившие из Государственной корпорации;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выписки или мотивированного ответа об отказе;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выписки либо мотивированного ответа об отказе;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в Государственную корпорацию выписки либо мотивированного ответа об отказе.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принимает и проверяет представленные документы, регистрирует заявление услугополучателя и выдает расписку о приеме документов с указанием даты и времени приема документов;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ожидания для сдачи пакета документов – 15 (пятнадцать) минут.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– 20 (двадцать) минут.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Государственную корпорацию приведена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выписки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договора о долевом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строительстве"</w:t>
            </w:r>
          </w:p>
        </w:tc>
      </w:tr>
    </w:tbl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3320"/>
        <w:gridCol w:w="4512"/>
        <w:gridCol w:w="3390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"Акжаикский районный отдел архитектуры, градостроительства и строительства"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Чапаев, улица Конаева, дом №70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8(71136)-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92-3-93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Бокейординского района"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Бокейординский район, село Сайхин, улица Т.Жарокова, дом №31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8(71140)-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21-7-59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Бурлинского района Западно-Казахстанской области"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Бурлинский район, город Аксай, проспект Абая, дом №3/1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8(71133)-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75-6-51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"Жангалинский районный отдел архитектуры, градостроительства и строительства"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Жангалинский район, село Жангала, улица Халыктар Достыгы, дом №44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8(71141)-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22-1-83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Жанибекского района Западно-Казахстанской области"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Жанибекский район, село Жанибек, улица Иманова, дом №119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8(71135)-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22-2-08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"Зеленовский районный отдел архитектуры, градостроительства и строительства"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Зеленовский район, село Переметное, улица Гагарина, дом №137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8(71130)-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22-1-95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Казталовского района Западно-Казахстанской области"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Казталовка, улица Желтоксан, дом №14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8(71144)-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31-6-77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Каратобинского района"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село Каратобе, улица Курмангалиева, дом №19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8(71145)-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31-2-27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города Уральска"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проспект Достык-Дружбы, дом №182/1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8(7112)-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51-27-29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"Сырымский районный отдел архитектуры, градостроительства и строительства"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Сырымский район, село Жымпиты, улица Мендалиева, дом №14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8(71134)-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31-3-43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Таскалинского района"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Таскалинский район, село Таскала, улица Абая, дом №23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8(71139)-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21-5-67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градостроительства и строительства Теректинского района"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Теректинский район, село Федоровка, улица Юбилейная, дом №20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8(71132)-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23-4-30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"Чингирлауский районный отдел архитектуры, градостроительства и строительства"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село Шынгырлау, улица Шевцова, дом №18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8(71137)-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33-3-38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выписки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записи 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долевом участии 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строительстве"</w:t>
            </w:r>
          </w:p>
        </w:tc>
      </w:tr>
    </w:tbl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выписки об учетной записи договора о долевом участии в жилищном строительстве"</w:t>
      </w:r>
    </w:p>
    <w:bookmarkEnd w:id="9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выписки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записи 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долевом участии 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строительстве"</w:t>
            </w:r>
          </w:p>
        </w:tc>
      </w:tr>
    </w:tbl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</w:t>
      </w:r>
    </w:p>
    <w:bookmarkEnd w:id="91"/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задействованных при оказании государственной услуги через Государственную корпорацию</w:t>
      </w:r>
    </w:p>
    <w:bookmarkEnd w:id="9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