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b811" w14:textId="65fb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5 июля 2017 года №197 "Об утверждении Перечня субсидируемых видов средств защиты растений (гербицидов) и норм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сентября 2018 года № 209. Зарегистрировано Департаментом юстиции Западно-Казахстанской области 1 октября 2018 года № 5345. Утратило силу постановлением акимата Западно-Казахстанской области от 16 мая 2019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16.05.2019 </w:t>
      </w:r>
      <w:r>
        <w:rPr>
          <w:rFonts w:ascii="Times New Roman"/>
          <w:b w:val="false"/>
          <w:i w:val="false"/>
          <w:color w:val="ff0000"/>
          <w:sz w:val="28"/>
        </w:rPr>
        <w:t>№ 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 мая 2016 года №204 "Об 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Министерстве юстиции Республики Казахстан 18 мая 2016 года №13717)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 июля 2017 года №197 "Об утверждении Перечня субсидируемых видов средств защиты растений (гербицидов) и норм субсидий" (зарегистрированное в Реестре государственной регистрации нормативных правовых актов за №4863, опубликованное 21 июля 2017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первого заместителя акима области Стексова И.В.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И.Стексов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сентября 2018 года №209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июля 2017 года №197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(гербицидов) и нормы субсидий на 1 единицу (литр, килограмм, грамм, штук)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438"/>
        <w:gridCol w:w="519"/>
        <w:gridCol w:w="2537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субсидируемых видов средств защиты растений (гербецидов) и содержание действующих веществ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 (литр, килограмм, грамм, штук),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 15%, водный раствор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Балерина, суспензионная эмульсия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фенмедифам, 90 грамм/литр + десмедифам, 70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Гарант, концентрат эмульсии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 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800, концентрат эмульсии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40%, концентрат суспензии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грамм/литр в виде диметиламинной, калиевой и натриевой солей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Гербитокс, водорастворимый концентрат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Про, водно-диспергируемые гранулы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Напалм, водный раствор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54%, водный раствор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 540, водный раствор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Голд 54%, водный раствор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 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Ультра, концентрат суспензии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водный раствор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йодосульфурон-метил-натрий, 1,0 грамм/литр + тиенкарбазон-метил, 10 грамм/литр + ципросульфамид (антидот), 15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Робусто Супер, концентрат эмульсии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грамм/литр + амидосульфурон, 100 грамм/литр + мефенпир-диэтил (антидот), 250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 Турбо, масляная дисперсия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Кассиус, водорастворимый порошок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Торнадо, водный раствор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 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 - п - бутил, 150 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 грамм/килограмм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