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ad87" w14:textId="eb5a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 марта 2016 года № 61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октября 2018 года № 238. Зарегистрировано Департаментом юстиции Западно-Казахстанской области 31 октября 2018 года № 5379.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 марта 2016 года №61 "Об 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№4323, опубликованное 15 апреля 2016 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Стексова И.В.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2018 года № 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марта 2016 года № 61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стоимости услуг по подаче воды сельскохозяйственным товаропроизводителям" (далее – государственная услуга).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 (зарегистрирован в Министерстве юстиции Республики Казахстан 26 января 2016 года №12933) утвержденного приказом Министра сельского хозяйства Республики Казахстан от 8 декабря 2015 года №6-4/1072 "Об утверждении стандарта государственной услуги "Субсидирование стоимости услуг по подаче воды сельскохозяйственным товаропроизводителям" (далее – Стандарт).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бесплатно физическим и юридическим лицам (далее – услугополучатель).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заявки и выдача результата оказания государственной услуги осуществляется через филиал некоммерческого акционерного общества государственная корпорация "Правительство для граждан" по Западно-Казахстанской области (далее – Государственная корпорация).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 или не назначении субсидии, подписанное уполномоченным лицом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 для начала процедуры (действия) по оказанию государственной услуги является предоставление услугополучателем (либо его представителя по доверенности) в Государственную корпорацию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отказа в оказании государственной услуги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Государственной корпорации с момента предоставления услугополучателем пакета документов в течение 15 (пятнадцати) минут осуществляет прием, регистрацию и направляет услугодателю.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к услугодателю.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канцелярии услугодателя в течение 15 (пятнадцати) минут осуществляет прием, регистрацию и направляет пакет документов руководителю услугодателя.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на рассмотрение руководителю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в течение 4 (четырех) часов рассматривает пакет документов и определяет ответственного исполнителя услугодателя.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для оказания государственной услуги ответственному исполнителю услугодателя;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услугодателя в течении 2 (двух) рабочих дней проверяет пакет документов, формирует ведомость и направляет на подпись руководителю услугодателя.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ведомости на подпись руководителю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в течение 4 (четырех) часов подписывает ведомость и направляет ответственному исполнителю финансового отдела услугодателя.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подписанной ведомости ответственному исполнителю финансового отдела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ответственный исполнитель финансового отдела услугодателя в течение 1 (одного) рабочего дня формирует реестр счетов к оплате (далее – платежные документы) и предоставляет в территориальное подразделение казначейства.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предоставление в территориальное подразделение казначейства платежных документов для дальнейшего перечисления причитающихся субсидий на банковские счета услугополучателей.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финансового отдела услугодателя.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 с указанием длительности каждой процедуры (действия):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подает пакет документов сотруднику Государственной корпорации, которая осуществляется в операционном зале посредством "безбарьерного" обслуживания путем электронной очереди в течение 2 (двух) минут;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в течение 1 (одной) минуты;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1 (одной) минуты;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1 (одной) минуты;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 – проверка наличия данных услугополучателя в ГБД ФЛ или ГБД ЮЛ, данных доверенности в ЕНИС в течение 1 (одной) минуты;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 – направление электронного документа (запроса услугополучателя) удостоверенного (подписанного) электронной цифровой подписью (далее – ЭЦП) сотрудника Государственной корпорации через ШЭП в автоматизированное рабочее место регионального шлюза электронного правительства (далее - АРМ РШЭП) в течение 1 (одной) минуты.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– регистрация электронных документов в АРМ РШЭП в течение 1 (одной) минуты;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 – проверка (обработка) услугодателем пакета документов представленных услугополучателем в течение 2 (двух) минут;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 – формирование сообщения об отказе в запрашиваемой государственной услуге в связи с имеющимися нарушениями в пакете документов услугополучателя в течение 2 (двух) минут;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– получение услугополучателем через сотрудника Государственной корпорации результата государственной услуги сформированной АРМ РШЭП в течение 2 (двух) минут.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взаимодействие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 подаче воды сельскохозяйственным товаропроизводителям"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5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