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0c47" w14:textId="5740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повышения продуктивности и качества продукции аквакультуры (рыбоводства)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26 ноября 2018 года № 270. Зарегистрировано Департаментом юстиции Западно-Казахстанской области 4 декабря 2018 года № 5418. Утратило силу постановлением акимата Западно-Казахстанской области от 25 февраля 2019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25.02.2019 </w:t>
      </w:r>
      <w:r>
        <w:rPr>
          <w:rFonts w:ascii="Times New Roman"/>
          <w:b w:val="false"/>
          <w:i w:val="false"/>
          <w:color w:val="ff0000"/>
          <w:sz w:val="28"/>
        </w:rPr>
        <w:t>№ 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4 октября 2018 года №408 "Об утверждении Правил субсидирования повышения продуктивности и качества продукции аквакультуры (рыбоводства)" (зарегистрирован в Министерстве юстиции Республики Казахстан 19 октября 2018 года №17583)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объемы субсидирования повышения продуктивности и качества продукции аквакультуры (рыбоводства).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Западно-Казахстанской области" (Б.А.Есенгалиев)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первого заместителя акима области Стексова И.В.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И.Стексов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ноября 2018 года № 270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52"/>
        <w:gridCol w:w="2206"/>
        <w:gridCol w:w="2589"/>
        <w:gridCol w:w="2064"/>
        <w:gridCol w:w="2779"/>
        <w:gridCol w:w="1500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товарной рыбоводной продукции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продукции, кг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норматив расхода кормов на производство 1 кг продукции аквакультуры (рыбоводства), кг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расход кормов по утвержденному нормативу, кг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предельная сумма субсидий на корма для рыб из расчета расхода на 1 кг продукции, тенге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субсидии, тысяч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 и их гибриды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27 190,5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108 762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4 824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