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464bb" w14:textId="a346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поощрения граждан, участвующих в обеспечении общественного 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26 ноября 2018 года № 268. Зарегистрировано Департаментом юстиции Западно-Казахстанской области 10 декабря 2018 года № 5422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9 июля 2004 года </w:t>
      </w:r>
      <w:r>
        <w:rPr>
          <w:rFonts w:ascii="Times New Roman"/>
          <w:b w:val="false"/>
          <w:i w:val="false"/>
          <w:color w:val="000000"/>
          <w:sz w:val="28"/>
        </w:rPr>
        <w:t>"Об участии граждан в обеспечении общественного порядка"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Определить виды поощрений и размеры денежного вознаграждения граждан, участвующих в обеспечении общественного порядка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поощрений граждан, участвующих в обеспечении общественного порядка.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"Аппарат акима Западно-Казахстанской области" (Исакулов Р.Е.) обеспечить государственную регистрацию данного постановления в органах юстиции, официальное опубликование в Эталонном контрольном банке нормативных правовых актов Республики Казахстан и в средствах массовой информации, размещение на интернет-ресурсе акимата Западно-Казахстанской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Западно-Казахстанской области Оспанкулова Г.А.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И.Стексов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начальника Департамента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А.Мендигалин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"23" ноября 2018 года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№268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поощрений и размеры денежного вознаграждения граждан, участвующих в обеспечении общественного порядка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Почетная грамота.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Благодарственное письмо.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Денежное вознаграждение в размере, не превышающем 10-кратного месячного расчетного показателя.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№268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поощрений граждан, участвующих в обеспечении  общественного порядка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определяют вопросы поощрения граждан, участвующих в охране общественного порядка.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Вопросы поощрения граждан, участвующих в охране общественного порядка рассматриваются Областной комиссией по поощрению граждан, участвующих в обеспечении общественного порядка (далее – Комиссия).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Представление о поощрении граждан, принимающих активное участие в охране общественного порядка, вносится на рассмотрение Комиссии государственным учреждением "Департамент полиции Западно-Казахстанской области" (далее – ДП ЗКО).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Основанием для поощрения является решение, принимаемое Комиссией.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Виды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Для выплаты денежного вознаграждения дополнительно издается приказ начальника ДП ЗКО согласно решению, принятому Комиссией.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Выплата денежного вознаграждения производится ДП ЗКО за счет средств областного бюджета.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Вручение почетной грамоты, благодарственного письма, денежного вознаграждения гражданам за вклад в обеспечение общественного порядка осуществляется ДП ЗКО в торжественной обстановке.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