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f18a" w14:textId="1edf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6 декабря 2017 года № 15-2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7 декабря 2018 года № 21-1. Зарегистрировано Департаментом юстиции Западно-Казахстанской области 11 декабря 2018 года № 5427. Утратило силу решением Западно-Казахстанского областного маслихата от 6 марта 2019 года № 23-6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06.03.2019 </w:t>
      </w:r>
      <w:r>
        <w:rPr>
          <w:rFonts w:ascii="Times New Roman"/>
          <w:b w:val="false"/>
          <w:i w:val="false"/>
          <w:color w:val="ff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 декабря 2017 года № 15-2 "Об областном бюджете на 2018-2020 годы" (зарегистрированное в Реестре государственной регистрации нормативных правовых актов за № 4984, опубликованное 26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118 264 781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37 898 286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2 034 967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9 800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78 321 728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118 220 843 тысячи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9 464 992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12 306 225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2 841 233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-1 650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1650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-9 419 404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- 9 419 404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12 058 908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3 208 721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569 217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2018-2020 годы":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на 2018 год поступление целевых трансфертов и кредитов из республиканского бюджета в общей сумме 31 615 466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48 745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42 047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1 979 453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271 140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пропаганду здорового образа жизни – 87 958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вакцин и других иммунобиологических препаратов – 869 295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со СПИД – 95 621 тысяча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4 405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44 353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на развитие служб "Инватакси" – 5 864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145 789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28 767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519 605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111 907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116 812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194 805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информационную работу – 1 953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6 253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72 479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замене и настройке речевых процессоров к кохлеарным имплантам – 49 900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сопровождения сурдопереводом при транслировании новостных телепередач – 10 712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3 327 409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772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– 824 884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– 6 869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расходов, понесенных субъектом агропромышленного комплекса, при инвестиционных вложениях – 2 507 478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– 282 902 тысячи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надбавки за классную квалификацию сотрудников органов внутренних дел – 83 579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должностных окладов сотрудников органов внутренних дел – 399 095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процентной ставки по кредитам в рамках Государственной программы поддержки и развития бизнеса "Дорожная карта бизнеса – 2020" – 772 818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начального, основного среднего и общего среднего образования – 208 875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– 1 804 293 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2 611 265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пунктах– 3 330 513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1 357 451 тысяча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2 162 212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1 445 874 тысячи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областных центрах и моногородах – 279 379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содействия развитию предпринимательства в рамках Программы развития продуктивной занятости и массового предпринимательства – 4 014 528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на реконструкцию и строительство систем тепло-, водоснабжения и водоотведения – 1 487 407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областном бюджете на 2018 год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 в сумме 4 831 720 тысяч тенге.";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"возвратом сумм неиспользованных (недоиспользованных) целевых трансфертов выделенных в 2017 году – 90 764 тысячи тенге.";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2018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12 456 443 тысячи тенге, в том числе: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6 845 104 тысячи тенге – целевые текущие трансферты;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5 611 339 тысяч тенге – целевые трансферты на развитие.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области на 2018 год в размере 6 936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 №15-2</w:t>
            </w:r>
          </w:p>
        </w:tc>
      </w:tr>
    </w:tbl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 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1"/>
        <w:gridCol w:w="961"/>
        <w:gridCol w:w="6235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118 264 781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37 898 286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13 330 101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13 330 101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2 824 601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2 458 601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2 034 967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78 321 728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3 075 618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3 075 618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75 246 110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118 220 843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2 205 725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1 743 354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1 521 831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1 312 642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4 354 766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4 044 951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17 283 427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6 883 198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4 605 374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1 091 741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5 673 085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5 364 331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5 364 331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3 112 894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3 612 332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4 418 966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2 636 401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1 187 176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16 416 273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3 302 138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9 882 663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5 410 050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4 472 613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1 769 264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689 647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5 252 723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1 611 272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1 544 538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2 250 925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1 975 182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8 935 029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7 693 453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7 388 988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2 507 478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11 594 060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9 153 646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9 153 646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2 027 002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4 817 159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2 440 414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2 440 414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2 104 597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3 085 527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2 250 508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35 952 058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9 464 992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12 306 225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6 545 444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6 545 444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5 058 037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5 058 037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5 460 402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2 841 233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2 841 233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2 624 026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-9 419 404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12 058 908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12 058 908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4 831 720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4 831 720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7 227 188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1 635 807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