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2fe7" w14:textId="6172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(за исключением ставок за древесину, отпускаемую на корню)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7 декабря 2018 года № 21-9. Зарегистрировано Департаментом юстиции Западно-Казахстанской области 20 декабря 2018 года № 5442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Кодексом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налогах и других обязательных платежах в бюджет" (Налоговый кодекс)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 декабря 2017 года,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июля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13 сентября 2018 года №383 "Об утверждении Методических указаний для расчета ставок платы за лесные пользования на участках государственного лесного фонда" (зарегистрированное в Министерстве юстиции Республики Казахстан 16 октября 2018 года № 17560)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лесные пользования на участках государственного лесного фонда (за исключением ставок за древесину, отпускаемую на корню):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побочные лесные 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заготовку второстепенных древесных ресурсов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пользование участками государственного лесного фонда в культурно-оздоровительных, рекреационных, туристских и спортивных целях, для нужд охотничьего хозяйства, в научно-исследовательских целях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распространяется на государственных лесовладельцев и лиц, получивших право лесопользования в порядке, установленном Лесным кодексом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28 сентября 2018 года №19-5 "Об утверждении ставок платы за лесные пользования на участках государственного лесного фонда (за исключением ставок за древесину, отпускаемую на корню)" (зарегистрированное в Реестре государственной регистрации нормативных правовых актов №5356, опубликованное 26 октября 2018 года в Эталонном контрольном банке нормативных правовых актов Республики Казахстан).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решения возложить на постоянную комиссию областного маслихата по аграрным вопросам, природопользованию и развитию сельских территорий.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Руководителю аппарата Западно-Казахстанского областного маслихата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декабря 2018 года № 21-9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за побочные лесные пользования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2"/>
        <w:gridCol w:w="4858"/>
        <w:gridCol w:w="1031"/>
        <w:gridCol w:w="3799"/>
      </w:tblGrid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Сенокошение, в том числе по группам качественного состояния сенокосных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угодий: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 (коэф. 1,2)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 (коэф. 0,9)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(коэф. 0,7)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Пастьба скота, в том числе за пастьбу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одной головы 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по их группам: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скот, лошадь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рогатого скота, осел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голова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бахчеводство, садоводство и выращивание иных сельскохозяйственных культур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одного улья на территории государственного лесного фонда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и сбор лекарственных растений и технического сырья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солодковый корень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*ставки платы за использование участков лесного фонда для огородничества, бахчеводства, садоводства и выращивания иных сельскохозяйственных культур устанавливаются на уровне земельных налогов, определенных налоговым законодательством.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декабря 2018 года № 21-9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на заготовку второстепенных древесных ресурсов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353"/>
        <w:gridCol w:w="976"/>
        <w:gridCol w:w="8619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 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Пни 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</w:t>
            </w:r>
            <w:r>
              <w:br/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  <w:r>
              <w:br/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 от базовых ставок платы за 1 плотный кубометр дровяной древесины соответствующей породы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декабря 2018 года № 21-9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за пользование участками государственного лесного фонда в культурно-оздоровительных, рекреационных, туристских и спортивных целях, для нужд охотничьего хозяйства, в научно-исследовательских целях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4026"/>
        <w:gridCol w:w="1657"/>
        <w:gridCol w:w="769"/>
        <w:gridCol w:w="1949"/>
        <w:gridCol w:w="2834"/>
      </w:tblGrid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</w:p>
        </w:tc>
        <w:tc>
          <w:tcPr>
            <w:tcW w:w="4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лесопользование</w:t>
            </w:r>
            <w:r>
              <w:br/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</w:t>
            </w:r>
            <w:r>
              <w:br/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краткосрочное лесопользование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(МРП)</w:t>
            </w:r>
            <w:r>
              <w:br/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долгосрочное лесопользование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 в культурно-оздоровительных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человек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  <w:r>
              <w:br/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 в рекреационных, туристских и спортивных целях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человек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  <w:r>
              <w:br/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 для нужд охотничьего хозяйства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пользование участками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научно-исследовательских целях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человек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  <w:r>
              <w:br/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*ставки платы за использование участков лесного фонда для нужд охотничьего хозяйства устанавливаются на уровне земельных налогов, определенных налоговым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коэф. – коэффициент.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