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3759" w14:textId="0263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Уральска от 20 января 2017 года № 138 "Об установлении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и лиц, освобожденных из мест лишения свободы, а также лиц, состоящих на учете службы пробации на 2017 год по городу Уральск"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3 марта 2018 года № 504. Зарегистрировано Департаментом юстиции Западно-Казахстанской области 20 марта 2018 года № 5098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20 января 2017 года № 138 "Об установлении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и лиц, освобожденных из мест лишения свободы, а также лиц, состоящих на учете службы пробации на 2017 год по городу Уральск" (зарегистрированное в Реестре государственной регистрации нормативных правовых актов № 4691, опубликованное 2 марта 2017 года в газете "Жайық үні - Жизнь города" и 1 марта 2017 в газете "Пульс города").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Исполняющей обязанности руководителя государственного учреждения "Отдел занятости и социальных программ" (К.Айткалиева)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Нуржанова М.С.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А.Кайсагалиев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