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9c9c" w14:textId="5d39c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города Уральска" и городских исполнительных органов, финансируемых из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16 марта 2018 года № 614. Зарегистрировано Департаментом юстиции Западно-Казахстанской области 6 апреля 2018 года № 5124.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 января 2018 года № 13 "О некоторых вопросах оценки деятельности административных государственных служащих" (зарегистрирован в Министерстве юстиции Республики Казахстан 1 февраля 2018 года № 16299),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города Уральска" и городских исполнительных органов, финансируемых из местного бюджета.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 от 24 марта 2017 года № 874 "Об утверждении методики оценки деятельности административных государственных служащих корпуса "Б" государственного учреждения "Аппарат акима города Уральска" и городских исполнительных органов финансируемых из местного бюджета" (зарегистрированное в Реестре государственной регистрации нормативных правовых актов за №4784, опубликованное 15 мая 2017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акима города Уральска (С.Нуртазаев)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города С.Нуртазаева.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2018 года № 614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корпуса "Б" государственного учреждения "Аппарат акимагорода Уральск" и </w:t>
      </w:r>
      <w:r>
        <w:br/>
      </w:r>
      <w:r>
        <w:rPr>
          <w:rFonts w:ascii="Times New Roman"/>
          <w:b/>
          <w:i w:val="false"/>
          <w:color w:val="000000"/>
        </w:rPr>
        <w:t>городских исполнительных органов финансируемых из местного бюджета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постановления акимата города Уральска Западно-Казахстанской области от 29.06.2023 </w:t>
      </w:r>
      <w:r>
        <w:rPr>
          <w:rFonts w:ascii="Times New Roman"/>
          <w:b w:val="false"/>
          <w:i w:val="false"/>
          <w:color w:val="ff0000"/>
          <w:sz w:val="28"/>
        </w:rPr>
        <w:t>№ 1414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типовая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типовой порядок оценки деятельности административных государственных служащих корпуса "Б" и определяет порядок оценки деятельности административных государственных служащих корпуса "Б" государственного учреждения "Аппарат акимагорода Уральск" и городских исполнительных органов финансируемых из местного бюджета.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Основные используемые понятия в настоящей Методике: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 (Подпункт 12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действует до 31.08.2023).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8"/>
    <w:bookmarkStart w:name="z4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</w:t>
      </w:r>
      <w:r>
        <w:rPr>
          <w:rFonts w:ascii="Times New Roman"/>
          <w:b w:val="false"/>
          <w:i w:val="false"/>
          <w:color w:val="000000"/>
          <w:sz w:val="28"/>
        </w:rPr>
        <w:t>части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оценки руководителя структурного подразделения/государственного органа по достижению КЦИ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Порядок оценки служащих корпуса "Б" методом ранжирования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 Порядок оценки по методу 360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сотрудничество: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7"/>
    <w:bookmarkStart w:name="z13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 Порядок проведения калибровочных сессий и предоставления обратной связи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2"/>
    <w:bookmarkStart w:name="z14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 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153"/>
    <w:bookmarkStart w:name="z16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 Порядок оценки достижения КЦИ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9"/>
    <w:bookmarkStart w:name="z177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 Рассмотрение результатов оценки Комиссией и обжалование результатов оценки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both"/>
      </w:pPr>
      <w:bookmarkStart w:name="z202" w:id="19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Индивидуальный план работы руководителя структурного подразделения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(период, на который составляется индивидуальный план)</w:t>
      </w:r>
    </w:p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  <w:bookmarkEnd w:id="196"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10" w:id="19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Лист оценки по КЦИ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99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  <w:bookmarkEnd w:id="2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02"/>
    <w:bookmarkStart w:name="z21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03"/>
    <w:bookmarkStart w:name="z2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04"/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</w:tbl>
    <w:bookmarkStart w:name="z22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определения допустимой оценки в зависимости от процента реализации ключевого целевого индикатора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  <w:bookmarkEnd w:id="2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2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по методу ранжирования</w:t>
      </w:r>
    </w:p>
    <w:bookmarkEnd w:id="213"/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14"/>
    <w:bookmarkStart w:name="z23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217"/>
    <w:p>
      <w:pPr>
        <w:spacing w:after="0"/>
        <w:ind w:left="0"/>
        <w:jc w:val="both"/>
      </w:pPr>
      <w:bookmarkStart w:name="z236" w:id="218"/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ранжирования по 5-балльной шкале.</w:t>
      </w:r>
    </w:p>
    <w:bookmarkStart w:name="z3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19"/>
    <w:bookmarkStart w:name="z3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20"/>
    <w:bookmarkStart w:name="z3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22"/>
    <w:bookmarkStart w:name="z3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23"/>
    <w:bookmarkStart w:name="z3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24"/>
    <w:bookmarkStart w:name="z3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руководителей структурных подразделений методом 360</w:t>
      </w:r>
    </w:p>
    <w:bookmarkEnd w:id="226"/>
    <w:bookmarkStart w:name="z34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27"/>
    <w:bookmarkStart w:name="z34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228"/>
    <w:bookmarkStart w:name="z34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29"/>
    <w:bookmarkStart w:name="z34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30"/>
    <w:bookmarkStart w:name="z35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31"/>
    <w:bookmarkStart w:name="z3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32"/>
    <w:bookmarkStart w:name="z3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33"/>
    <w:bookmarkStart w:name="z3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35"/>
    <w:bookmarkStart w:name="z3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36"/>
    <w:bookmarkStart w:name="z35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37"/>
    <w:bookmarkStart w:name="z35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38"/>
    <w:bookmarkStart w:name="z35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39"/>
    <w:bookmarkStart w:name="z35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40"/>
    <w:bookmarkStart w:name="z36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служащих корпуса "Б" методом 360</w:t>
      </w:r>
    </w:p>
    <w:bookmarkEnd w:id="242"/>
    <w:bookmarkStart w:name="z36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43"/>
    <w:bookmarkStart w:name="z36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244"/>
    <w:bookmarkStart w:name="z36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45"/>
    <w:bookmarkStart w:name="z36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46"/>
    <w:bookmarkStart w:name="z36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47"/>
    <w:bookmarkStart w:name="z36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48"/>
    <w:bookmarkStart w:name="z37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49"/>
    <w:bookmarkStart w:name="z37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50"/>
    <w:bookmarkStart w:name="z37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52"/>
    <w:bookmarkStart w:name="z37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53"/>
    <w:bookmarkStart w:name="z37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54"/>
    <w:bookmarkStart w:name="z37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55"/>
    <w:bookmarkStart w:name="z37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56"/>
    <w:bookmarkStart w:name="z37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57"/>
    <w:bookmarkStart w:name="z37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82" w:id="259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 оценки служащего методом 360 градусов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(для руководителей структурных подразделений)</w:t>
      </w:r>
    </w:p>
    <w:bookmarkStart w:name="z38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8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61"/>
    <w:bookmarkStart w:name="z38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 оценки служащего методом 360 градусов (для служащих корпуса "Б")</w:t>
      </w:r>
    </w:p>
    <w:bookmarkEnd w:id="263"/>
    <w:bookmarkStart w:name="z38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9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65"/>
    <w:bookmarkStart w:name="z39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66"/>
    <w:bookmarkStart w:name="z39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End w:id="267"/>
    <w:bookmarkStart w:name="z39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9 действует до 31.08.2023 приказом Председателя Агентства РК по делам государственной службы от 17.05.2023 № 113</w:t>
      </w:r>
    </w:p>
    <w:bookmarkEnd w:id="2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both"/>
      </w:pPr>
      <w:bookmarkStart w:name="z397" w:id="269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Индивидуальный план работы административного государственного служащего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корпуса "Б" ___________________________________________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(период, на который составляется индивидуальный план)</w:t>
      </w:r>
    </w:p>
    <w:bookmarkStart w:name="z39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Типовая методика дополнена приложением 9 в соответствии с приказом Председателя Агентства РК по делам государственной службы от 17.05.2023 № 113 (вводится в действие со дня его первого официального опубликования).</w:t>
      </w:r>
    </w:p>
    <w:bookmarkEnd w:id="270"/>
    <w:bookmarkStart w:name="z39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271"/>
    <w:bookmarkStart w:name="z40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272"/>
    <w:bookmarkStart w:name="z40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*ожидаемое положительное изменение от достижения ключевого целевого индикатора.</w:t>
      </w:r>
    </w:p>
    <w:bookmarkEnd w:id="2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</w:t>
            </w:r>
          </w:p>
        </w:tc>
      </w:tr>
    </w:tbl>
    <w:bookmarkStart w:name="z41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End w:id="277"/>
    <w:bookmarkStart w:name="z41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10 действует до 31.08.2023 приказом Председателя Агентства РК по делам государственной службы от 17.05.2023 № 113.</w:t>
      </w:r>
    </w:p>
    <w:bookmarkEnd w:id="2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both"/>
      </w:pPr>
      <w:bookmarkStart w:name="z416" w:id="279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Лист оценки по КЦИ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</w:t>
      </w:r>
      <w:r>
        <w:rPr>
          <w:rFonts w:ascii="Times New Roman"/>
          <w:b/>
          <w:i w:val="false"/>
          <w:color w:val="000000"/>
          <w:sz w:val="28"/>
        </w:rPr>
        <w:t>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(оцениваемый период)</w:t>
      </w:r>
    </w:p>
    <w:bookmarkStart w:name="z41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Типовая методика дополнена приложением 10 в соответствии с приказом Председателя Агентства РК по делам государственной службы от 17.05.2023 № 113 (вводится в действие со дня его первого официального опубликования).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bookmarkEnd w:id="281"/>
    <w:bookmarkStart w:name="z41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82"/>
    <w:bookmarkStart w:name="z42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</w:t>
      </w:r>
    </w:p>
    <w:bookmarkEnd w:id="283"/>
    <w:bookmarkStart w:name="z42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надлежащим образом, выполняет</w:t>
      </w:r>
    </w:p>
    <w:bookmarkEnd w:id="284"/>
    <w:bookmarkStart w:name="z42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удовлетворительно,</w:t>
      </w:r>
    </w:p>
    <w:bookmarkEnd w:id="285"/>
    <w:bookmarkStart w:name="z42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функциональные обязанности не удовлетворительно)</w:t>
      </w:r>
    </w:p>
    <w:bookmarkEnd w:id="2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287"/>
          <w:bookmarkStart w:name="z32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bookmarkEnd w:id="288"/>
          <w:bookmarkStart w:name="z33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bookmarkEnd w:id="289"/>
          <w:bookmarkStart w:name="z33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291"/>
          <w:bookmarkStart w:name="z33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bookmarkEnd w:id="292"/>
          <w:bookmarkStart w:name="z33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bookmarkEnd w:id="293"/>
          <w:bookmarkStart w:name="z33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bookmarkStart w:name="z42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11 действует до 31.08.2023 приказом Председателя Агентства РК по делам государственной службы от 17.05.2023 № 113.</w:t>
      </w:r>
    </w:p>
    <w:bookmarkEnd w:id="2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both"/>
      </w:pPr>
      <w:bookmarkStart w:name="z429" w:id="296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Протокол заседания Комиссии по оценке</w:t>
      </w:r>
    </w:p>
    <w:bookmarkEnd w:id="29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(оцениваемый период год)</w:t>
      </w:r>
    </w:p>
    <w:bookmarkStart w:name="z43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Типовая методика дополнена приложением 11 в соответствии с приказом Председателя Агентства РК по делам государственной службы от 17.05.2023 № 113 (вводится в действие со дня его первого официального опубликования).</w:t>
      </w:r>
    </w:p>
    <w:bookmarkEnd w:id="297"/>
    <w:bookmarkStart w:name="z43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99"/>
    <w:bookmarkStart w:name="z43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300"/>
    <w:bookmarkStart w:name="z43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301"/>
    <w:bookmarkStart w:name="z43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302"/>
    <w:bookmarkStart w:name="z43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03"/>
    <w:bookmarkStart w:name="z43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304"/>
    <w:bookmarkStart w:name="z43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05"/>
    <w:bookmarkStart w:name="z43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306"/>
    <w:bookmarkStart w:name="z44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