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08ae" w14:textId="7ca0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28 декабря 2018 года № 27-5. Зарегистрировано Департаментом юстиции Западно-Казахстанской области 9 января 2019 года № 5506. Утратило силу решением Уральского городского маслихата Западно-Казахстанской области от 31 января 2020 года № 40-10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2018 года №27-3 "О городском бюджете на 2019-2021 годы" (зарегистрированное в Реестре государственной регистрации нормативных правовых актов от 27 декабря 2018 года за №5475)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поселка Зачаганск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404 540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161 659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1 460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241 421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416 837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-12 297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12 297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12 297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Уральского городского маслихата Западно-Казахстанской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 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поселка Круглоозерный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92 309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13 290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78 519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93 547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-1 238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1 238 тысяч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1 238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Уральского городского маслихата Западно-Казахстанской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 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Желаевского сельского округа города Уральска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80 914 тысяч тенге, в том числе: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8 777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193 тысячи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71 944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81 079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тенге;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-165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165 тысяч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165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Уральского городского маслихата Западно-Казахстанской области от 13.12.2019 </w:t>
      </w:r>
      <w:r>
        <w:rPr>
          <w:rFonts w:ascii="Times New Roman"/>
          <w:b w:val="false"/>
          <w:i w:val="false"/>
          <w:color w:val="000000"/>
          <w:sz w:val="28"/>
        </w:rPr>
        <w:t>№ 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Поступления в бюджет поселков и сельского округа на 2019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24 декабря 2018 года № 27-3 "О городском бюджете на 2019-2021 годы" (зарегистрированное в Реестре государственной регистрации нормативных правовых актов от 27 декабря 2018 года за №5475).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бюджетах поселков и сельского округа на 2019 год поступление субвенции, передаваемой из городского бюджета в сумме 270 979 тысяч тенге, в том числе: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Зачаганск – 148 838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Круглоозерный – 56 220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Желаевский сельский округ – 65 921 тысяча тенге.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2019 года.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Поручить постоянным комиссиям Уральского городского маслихата ежеквартально заслушивать отчеты администраторов бюджетных программ.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Руководителю аппарата Уральского городского маслихата (С.Давлетов)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решение вводится в действие с 1 января 2019 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№27-5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2019 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Уральского городского маслихата Западно-Казахстанской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 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404 540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416 837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-12 297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2020 год.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330 210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330 210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199 499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Зачаганск на 2021 год.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342 138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92 835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130 826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342 138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207 479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2019 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Уральского городского маслихата Западно-Казахстанской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 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92 309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93 547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2020 год.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113 322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113 322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61 559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2021 год.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293"/>
        <w:gridCol w:w="32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117 159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91 069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117 159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64 021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2019 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Уральского городского маслихата Западно-Казахстанской области от 13.12.2019 </w:t>
      </w:r>
      <w:r>
        <w:rPr>
          <w:rFonts w:ascii="Times New Roman"/>
          <w:b w:val="false"/>
          <w:i w:val="false"/>
          <w:color w:val="ff0000"/>
          <w:sz w:val="28"/>
        </w:rPr>
        <w:t>№ 38-4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80 914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81 079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2020 год.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79 410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79 410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42 810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декабря 2018 года № 27-5</w:t>
            </w:r>
          </w:p>
        </w:tc>
      </w:tr>
    </w:tbl>
    <w:bookmarkStart w:name="z9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2021 год.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0"/>
        <w:gridCol w:w="1657"/>
        <w:gridCol w:w="1657"/>
        <w:gridCol w:w="172"/>
        <w:gridCol w:w="3410"/>
        <w:gridCol w:w="29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81 980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городского, районного бюджета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81 980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58 693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44 522 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