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55f0" w14:textId="1e95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марта 2018 года № 17-6. Зарегистрировано Департаментом юстиции Западно-Казахстанской области 6 апреля 2018 года № 5127.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следующее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 8: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9)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лицам, освобожденных из мест лишения свободы для адаптации, без учета доходов, в размере 10 МРП.".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__________________И.В.Стексов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 марта 2018 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