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dfcb" w14:textId="bd9d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28 марта 2018 года № 76. Зарегистрировано Департаментом юстиции Западно-Казахстанской области 10 апреля 2018 года № 5131. Утратило силу постановлением акимата Акжаикского района Западно-Казахстанской области от 6 июня 2024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Акжаикского района Западно-Казахстанской области от 06.06.2024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 января 2018 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1 февраля 2018 года № 16299)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14 февраля 2017 года № 50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 (зарегистрированное в Реестре государственной регистрации нормативных правовых актов № 4705, опубликованное 17 марта 2017 года в Эталонном контрольном банке нормативных правовых актов Республики Казахстан)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29 мая 2017 года № 156 "О внесении изменений в постановление акимата Акжаикского района от 14 февраля 2017 года № 50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бюджета" (зарегистрированное в Реестре государственной регистрации нормативных правовых актов № 4848, опубликованное 12 июля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Акжаикского района (Бакманов С.)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района Абугалиеву 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 76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корпуса "Б" государственного учреждения "Аппарат акима Акжаикского района" и </w:t>
      </w:r>
      <w:r>
        <w:br/>
      </w:r>
      <w:r>
        <w:rPr>
          <w:rFonts w:ascii="Times New Roman"/>
          <w:b/>
          <w:i w:val="false"/>
          <w:color w:val="000000"/>
        </w:rPr>
        <w:t>районных исполнительных органов, финансируемых из местного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Акжаикского районного маслихата Западно-Казахстанской области от 03.07.2023 </w:t>
      </w:r>
      <w:r>
        <w:rPr>
          <w:rFonts w:ascii="Times New Roman"/>
          <w:b w:val="false"/>
          <w:i w:val="false"/>
          <w:color w:val="ff0000"/>
          <w:sz w:val="28"/>
        </w:rPr>
        <w:t>№ 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от 23 ноября 2015 года и определяет порядок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01" w:id="19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08" w:id="19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3"/>
    <w:bookmarkStart w:name="z23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5"/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6"/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37"/>
    <w:bookmarkStart w:name="z2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8"/>
    <w:bookmarkStart w:name="z2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9"/>
    <w:bookmarkStart w:name="z26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0"/>
    <w:bookmarkStart w:name="z26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1"/>
    <w:bookmarkStart w:name="z26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2"/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5"/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6"/>
    <w:bookmarkStart w:name="z2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7"/>
    <w:bookmarkStart w:name="z2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8"/>
    <w:bookmarkStart w:name="z27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9"/>
    <w:bookmarkStart w:name="z2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0"/>
    <w:bookmarkStart w:name="z2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80" w:id="25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(для руководителей структурных подразделений)</w:t>
      </w:r>
    </w:p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административного государственного служащего корпуса "Б"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___________________________________год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263"/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2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270"/>
    <w:bookmarkStart w:name="z32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</w:t>
      </w:r>
    </w:p>
    <w:bookmarkEnd w:id="271"/>
    <w:bookmarkStart w:name="z32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bookmarkEnd w:id="272"/>
    <w:bookmarkStart w:name="z32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bookmarkEnd w:id="273"/>
    <w:bookmarkStart w:name="z32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75"/>
    <w:bookmarkStart w:name="z32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76"/>
    <w:p>
      <w:pPr>
        <w:spacing w:after="0"/>
        <w:ind w:left="0"/>
        <w:jc w:val="both"/>
      </w:pPr>
      <w:bookmarkStart w:name="z330" w:id="277"/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34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280"/>
    <w:bookmarkStart w:name="z34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</w:t>
      </w:r>
    </w:p>
    <w:bookmarkEnd w:id="281"/>
    <w:bookmarkStart w:name="z34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органа)</w:t>
      </w:r>
    </w:p>
    <w:bookmarkEnd w:id="282"/>
    <w:bookmarkStart w:name="z35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</w:t>
      </w:r>
    </w:p>
    <w:bookmarkEnd w:id="283"/>
    <w:bookmarkStart w:name="z35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(оцениваемый период год)</w:t>
      </w:r>
    </w:p>
    <w:bookmarkEnd w:id="284"/>
    <w:bookmarkStart w:name="z35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86"/>
    <w:bookmarkStart w:name="z35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87"/>
    <w:bookmarkStart w:name="z35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88"/>
    <w:bookmarkStart w:name="z35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9"/>
    <w:bookmarkStart w:name="z35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0"/>
    <w:bookmarkStart w:name="z35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1"/>
    <w:bookmarkStart w:name="z35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2"/>
    <w:bookmarkStart w:name="z36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93"/>
    <w:bookmarkStart w:name="z36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