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8b6b" w14:textId="1a18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28 мая 2018 года № 155. Зарегистрировано Департаментом юстиции Западно-Казахстанской области 31 мая 2018 года № 5223. Утратило силу постановлением акимата Акжаикского района Западно-Казахстанской области от 2 октября 2020 года №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02.10.2020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 января 2016 года № 55 "Об утверждении Методики расчета коэффициента зонирования" (зарегистрирован в Министерстве юстиции Республики Казахстан 26 февраля 2016 года № 13285),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коэффициент зонирования, учитывающий месторасположение объекта налогообложения в населенном пункте.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аппарата акима Акжаикского района (О.Бактыгалиева)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Т.Шиниязова.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 1 января 2018 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мая 2018 года № 155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объекта налогообложения в населенном пункте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0"/>
        <w:gridCol w:w="46"/>
        <w:gridCol w:w="2861"/>
        <w:gridCol w:w="5343"/>
      </w:tblGrid>
      <w:tr>
        <w:trPr>
          <w:trHeight w:val="30" w:hRule="atLeast"/>
        </w:trPr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 пункте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Жаик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Лбищенск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Битлеу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Кабыл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Тинали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Тегисжол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Атамекен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Жантемир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Базартюба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Кадыркул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Базаршолан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Жаманкудук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Баянтюба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Бударино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Самал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Коловертное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Есенсай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Кенсуат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Тасоба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Жамбул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Уштюба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Битик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Донгулюк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Косшыгыр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Караултюба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Кырыккудук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Конеккеткенский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Конеккеткен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Камыстыкуль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Курайлысайский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Ж. Молдагалиев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Атибек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Саикудук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Мерген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Мойылды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Жолап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Жанама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Сарман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Томпак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Шабдаржап 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