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5d4d8" w14:textId="6d5d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Акжаикского районного маслихата от 29 декабря 2017 года № 16-1 "О бюджете сельских округов Акжаикского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Акжаикского районного маслихата Западно-Казахстанской области от 20 июля 2018 года № 22-1. Зарегистрировано Департаментом юстиции Западно-Казахстанской области 25 июля 2018 года № 5301. Утратило силу решением Акжаикского районного маслихата Западно-Казахстанской области от 19 февраля 2019 года № 30-3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Акжаикского районного маслихата Западно-Казахстанской области от 19.02.2019 </w:t>
      </w:r>
      <w:r>
        <w:rPr>
          <w:rFonts w:ascii="Times New Roman"/>
          <w:b w:val="false"/>
          <w:i w:val="false"/>
          <w:color w:val="ff0000"/>
          <w:sz w:val="28"/>
        </w:rPr>
        <w:t>№ 30-3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11 июля 2018 года № 21-1 "О внесении изменений в решение Акжаикского районного маслихата от 15 декабря 2017 года № 15-2 "О районном бюджете на 2018-2020 годы" (зарегистрированное в Реестре государственной регистрации нормативных правовых актов за № 5286) Акжаикский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Акжаикского районного маслихата от 29 декабря 2017 года № 16-1 "О бюджете сельских округов Акжаикского района на 2018-2020 годы" (зарегистрированное в Реестре государственной регистрации нормативных правовых актов № 5040, опубликованное 22 января 2018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Акжолского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55 424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3 360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52 064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55 424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Алгабасского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18 018 тысяч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2 615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15 403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18 018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Алмалинского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21 967 тысяч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3 925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18 042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21 967 тысяч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Есенсайского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23 086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2 480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20 606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23 086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Тайпакского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117 909 тысяч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13 575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104 334 тысячи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117 909 тысяч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Чапаевского сельского округа на 2018-2020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211 287 тысяч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30 757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0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0 тысяч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180 530 тысяч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211 287 тысяч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0 тысяч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 – 0 тысяч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0 тысяч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тысяч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тысяч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тысяч тенге;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0 тысяч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0 тысяч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 – 0 тысяч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0 тысяч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0 тысяч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организационного отдела аппарата районного маслихата (Т.А.Горбунова)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2018 года.</w:t>
      </w:r>
    </w:p>
    <w:bookmarkEnd w:id="1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А.Нысанбаева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С.Сиражев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июля 2018 года № 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Акжолского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55 424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1 931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52 064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52 064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55 424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31 579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июля 2018 года № 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Алгабасского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18 018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18 018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бесплатного подвоза учащихся до ближайшей школы и обратно в сельской местности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июля 2018 года № 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Алмалинского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3 925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21 967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июля 2018 года № 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Есенсайского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1"/>
        <w:gridCol w:w="1708"/>
        <w:gridCol w:w="1101"/>
        <w:gridCol w:w="1101"/>
        <w:gridCol w:w="3139"/>
        <w:gridCol w:w="41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23 086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1 878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  <w:tr>
        <w:trPr>
          <w:trHeight w:val="30" w:hRule="atLeast"/>
        </w:trPr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23 086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основное среднее и общее среднее 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июля 2018 года № 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Тайпакского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117 909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13 575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4 323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9 252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104 334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117 909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69 569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11 655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июля 2018 года № 22-1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Акжаикского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 декабря 2017 года № 16-1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2018 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8"/>
        <w:gridCol w:w="1627"/>
        <w:gridCol w:w="1049"/>
        <w:gridCol w:w="1049"/>
        <w:gridCol w:w="2990"/>
        <w:gridCol w:w="45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211 287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30 757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13 279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17 478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16 671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180 530</w:t>
            </w:r>
          </w:p>
        </w:tc>
      </w:tr>
      <w:tr>
        <w:trPr>
          <w:trHeight w:val="30" w:hRule="atLeast"/>
        </w:trPr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180 530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2"/>
        <w:gridCol w:w="922"/>
        <w:gridCol w:w="1252"/>
        <w:gridCol w:w="1252"/>
        <w:gridCol w:w="5381"/>
        <w:gridCol w:w="25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211 287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71 170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35 118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14 052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101 167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31 304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16 050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1 801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13 453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5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