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f7cc0" w14:textId="18f7c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Акжаикского района</w:t>
      </w:r>
    </w:p>
    <w:p>
      <w:pPr>
        <w:spacing w:after="0"/>
        <w:ind w:left="0"/>
        <w:jc w:val="both"/>
      </w:pPr>
      <w:r>
        <w:rPr>
          <w:rFonts w:ascii="Times New Roman"/>
          <w:b w:val="false"/>
          <w:i w:val="false"/>
          <w:color w:val="000000"/>
          <w:sz w:val="28"/>
        </w:rPr>
        <w:t>Решение акима Акжаикского района Западно-Казахстанской области от 27 ноября 2018 года № 21. Зарегистрировано Департаментом юстиции Западно-Казахстанской области 28 ноября 2018 года № 5415.</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 согласованию с Акжаикской районной избирательной комиссией, аким района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Образовать избирательные участки на территории Акжаикского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2. Признать утратившими силу решения акима Акжаикского района от 26 февраля 2014 года </w:t>
      </w:r>
      <w:r>
        <w:rPr>
          <w:rFonts w:ascii="Times New Roman"/>
          <w:b w:val="false"/>
          <w:i w:val="false"/>
          <w:color w:val="000000"/>
          <w:sz w:val="28"/>
        </w:rPr>
        <w:t>№ 5</w:t>
      </w:r>
      <w:r>
        <w:rPr>
          <w:rFonts w:ascii="Times New Roman"/>
          <w:b w:val="false"/>
          <w:i w:val="false"/>
          <w:color w:val="000000"/>
          <w:sz w:val="28"/>
        </w:rPr>
        <w:t xml:space="preserve"> "Об образовании избирательных участков на территории Акжаикского района" (зарегистрированное в Реестре государственной регистрации нормативных правовых актов № 3441, опубликованное 20 марта 2014 года в газете "Жайық таңы") и от 10 июля 2015 года </w:t>
      </w:r>
      <w:r>
        <w:rPr>
          <w:rFonts w:ascii="Times New Roman"/>
          <w:b w:val="false"/>
          <w:i w:val="false"/>
          <w:color w:val="000000"/>
          <w:sz w:val="28"/>
        </w:rPr>
        <w:t>№ 12</w:t>
      </w:r>
      <w:r>
        <w:rPr>
          <w:rFonts w:ascii="Times New Roman"/>
          <w:b w:val="false"/>
          <w:i w:val="false"/>
          <w:color w:val="000000"/>
          <w:sz w:val="28"/>
        </w:rPr>
        <w:t xml:space="preserve"> "О внесении изменения в решение акима Акжаикского района от 26 февраля 2014 года № 5 "Об образовании избирательных участков на территории Акжаикского района" (зарегистрированное в Реестре государственной регистрации нормативных правовых актов № 3969, опубликованное 13 августа 2015 года в газете "Жайық таңы").</w:t>
      </w:r>
    </w:p>
    <w:bookmarkEnd w:id="2"/>
    <w:bookmarkStart w:name="z6" w:id="3"/>
    <w:p>
      <w:pPr>
        <w:spacing w:after="0"/>
        <w:ind w:left="0"/>
        <w:jc w:val="both"/>
      </w:pPr>
      <w:r>
        <w:rPr>
          <w:rFonts w:ascii="Times New Roman"/>
          <w:b w:val="false"/>
          <w:i w:val="false"/>
          <w:color w:val="000000"/>
          <w:sz w:val="28"/>
        </w:rPr>
        <w:t>
      3. Оповестить избирателей о границах избирательных участков через средства массовой информации.</w:t>
      </w:r>
    </w:p>
    <w:bookmarkEnd w:id="3"/>
    <w:bookmarkStart w:name="z7" w:id="4"/>
    <w:p>
      <w:pPr>
        <w:spacing w:after="0"/>
        <w:ind w:left="0"/>
        <w:jc w:val="both"/>
      </w:pPr>
      <w:r>
        <w:rPr>
          <w:rFonts w:ascii="Times New Roman"/>
          <w:b w:val="false"/>
          <w:i w:val="false"/>
          <w:color w:val="000000"/>
          <w:sz w:val="28"/>
        </w:rPr>
        <w:t>
      4. Руководителю аппарата акима Акжаикского района (Умитов Е.) обеспечить государственную регистрацию данного решения в органах юстиции, его официальное опубликование в Эталонном контрольном банке нормативных правовых актах Республики Казахстан.</w:t>
      </w:r>
    </w:p>
    <w:bookmarkEnd w:id="4"/>
    <w:bookmarkStart w:name="z8" w:id="5"/>
    <w:p>
      <w:pPr>
        <w:spacing w:after="0"/>
        <w:ind w:left="0"/>
        <w:jc w:val="both"/>
      </w:pPr>
      <w:r>
        <w:rPr>
          <w:rFonts w:ascii="Times New Roman"/>
          <w:b w:val="false"/>
          <w:i w:val="false"/>
          <w:color w:val="000000"/>
          <w:sz w:val="28"/>
        </w:rPr>
        <w:t>
      5. Контроль за исполнением настоящего решения возложить на руководителя аппарата акима Акжаикского района Умитова Е.</w:t>
      </w:r>
    </w:p>
    <w:bookmarkEnd w:id="5"/>
    <w:bookmarkStart w:name="z9" w:id="6"/>
    <w:p>
      <w:pPr>
        <w:spacing w:after="0"/>
        <w:ind w:left="0"/>
        <w:jc w:val="both"/>
      </w:pPr>
      <w:r>
        <w:rPr>
          <w:rFonts w:ascii="Times New Roman"/>
          <w:b w:val="false"/>
          <w:i w:val="false"/>
          <w:color w:val="000000"/>
          <w:sz w:val="28"/>
        </w:rPr>
        <w:t>
      6. Настоящее решение вводится в действие со дня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К.Айтмухамбетов</w:t>
            </w:r>
            <w:r>
              <w:rPr>
                <w:rFonts w:ascii="Times New Roman"/>
                <w:b w:val="false"/>
                <w:i w:val="false"/>
                <w:color w:val="000000"/>
                <w:sz w:val="20"/>
              </w:rPr>
              <w:t>
</w:t>
            </w:r>
          </w:p>
        </w:tc>
      </w:tr>
    </w:tbl>
    <w:p>
      <w:pPr>
        <w:spacing w:after="0"/>
        <w:ind w:left="0"/>
        <w:jc w:val="both"/>
      </w:pPr>
      <w:bookmarkStart w:name="z11" w:id="7"/>
      <w:r>
        <w:rPr>
          <w:rFonts w:ascii="Times New Roman"/>
          <w:b w:val="false"/>
          <w:i w:val="false"/>
          <w:color w:val="000000"/>
          <w:sz w:val="28"/>
        </w:rPr>
        <w:t>
      СОГЛАСОВАНО</w:t>
      </w:r>
    </w:p>
    <w:bookmarkEnd w:id="7"/>
    <w:p>
      <w:pPr>
        <w:spacing w:after="0"/>
        <w:ind w:left="0"/>
        <w:jc w:val="both"/>
      </w:pPr>
      <w:r>
        <w:rPr>
          <w:rFonts w:ascii="Times New Roman"/>
          <w:b w:val="false"/>
          <w:i w:val="false"/>
          <w:color w:val="000000"/>
          <w:sz w:val="28"/>
        </w:rPr>
        <w:t>Председатель</w:t>
      </w:r>
    </w:p>
    <w:p>
      <w:pPr>
        <w:spacing w:after="0"/>
        <w:ind w:left="0"/>
        <w:jc w:val="both"/>
      </w:pPr>
      <w:r>
        <w:rPr>
          <w:rFonts w:ascii="Times New Roman"/>
          <w:b w:val="false"/>
          <w:i w:val="false"/>
          <w:color w:val="000000"/>
          <w:sz w:val="28"/>
        </w:rPr>
        <w:t>Акжаикской районной (территориальной)</w:t>
      </w:r>
    </w:p>
    <w:p>
      <w:pPr>
        <w:spacing w:after="0"/>
        <w:ind w:left="0"/>
        <w:jc w:val="both"/>
      </w:pPr>
      <w:r>
        <w:rPr>
          <w:rFonts w:ascii="Times New Roman"/>
          <w:b w:val="false"/>
          <w:i w:val="false"/>
          <w:color w:val="000000"/>
          <w:sz w:val="28"/>
        </w:rPr>
        <w:t>избирательной комиссии</w:t>
      </w:r>
    </w:p>
    <w:p>
      <w:pPr>
        <w:spacing w:after="0"/>
        <w:ind w:left="0"/>
        <w:jc w:val="both"/>
      </w:pPr>
      <w:r>
        <w:rPr>
          <w:rFonts w:ascii="Times New Roman"/>
          <w:b w:val="false"/>
          <w:i w:val="false"/>
          <w:color w:val="000000"/>
          <w:sz w:val="28"/>
        </w:rPr>
        <w:t>_____________Абугалиев А.Б.</w:t>
      </w:r>
    </w:p>
    <w:p>
      <w:pPr>
        <w:spacing w:after="0"/>
        <w:ind w:left="0"/>
        <w:jc w:val="both"/>
      </w:pPr>
      <w:r>
        <w:rPr>
          <w:rFonts w:ascii="Times New Roman"/>
          <w:b w:val="false"/>
          <w:i w:val="false"/>
          <w:color w:val="000000"/>
          <w:sz w:val="28"/>
        </w:rPr>
        <w:t>27 ноября 2018г.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Акжаикского района</w:t>
            </w:r>
            <w:r>
              <w:br/>
            </w:r>
            <w:r>
              <w:rPr>
                <w:rFonts w:ascii="Times New Roman"/>
                <w:b w:val="false"/>
                <w:i w:val="false"/>
                <w:color w:val="000000"/>
                <w:sz w:val="20"/>
              </w:rPr>
              <w:t>от 27 ноября 2018 года №21</w:t>
            </w:r>
          </w:p>
        </w:tc>
      </w:tr>
    </w:tbl>
    <w:bookmarkStart w:name="z13" w:id="8"/>
    <w:p>
      <w:pPr>
        <w:spacing w:after="0"/>
        <w:ind w:left="0"/>
        <w:jc w:val="left"/>
      </w:pPr>
      <w:r>
        <w:rPr>
          <w:rFonts w:ascii="Times New Roman"/>
          <w:b/>
          <w:i w:val="false"/>
          <w:color w:val="000000"/>
        </w:rPr>
        <w:t xml:space="preserve"> Избирательные участки на территории Акжаикского района</w:t>
      </w:r>
    </w:p>
    <w:bookmarkEnd w:id="8"/>
    <w:p>
      <w:pPr>
        <w:spacing w:after="0"/>
        <w:ind w:left="0"/>
        <w:jc w:val="both"/>
      </w:pPr>
      <w:r>
        <w:rPr>
          <w:rFonts w:ascii="Times New Roman"/>
          <w:b w:val="false"/>
          <w:i w:val="false"/>
          <w:color w:val="ff0000"/>
          <w:sz w:val="28"/>
        </w:rPr>
        <w:t xml:space="preserve">
      Сноска. Приложение - в редакции решения акима Акжаикского района Западно-Казахстанской области от 23.09.2022 </w:t>
      </w:r>
      <w:r>
        <w:rPr>
          <w:rFonts w:ascii="Times New Roman"/>
          <w:b w:val="false"/>
          <w:i w:val="false"/>
          <w:color w:val="ff0000"/>
          <w:sz w:val="28"/>
        </w:rPr>
        <w:t>№ 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9"/>
    <w:p>
      <w:pPr>
        <w:spacing w:after="0"/>
        <w:ind w:left="0"/>
        <w:jc w:val="both"/>
      </w:pPr>
      <w:r>
        <w:rPr>
          <w:rFonts w:ascii="Times New Roman"/>
          <w:b w:val="false"/>
          <w:i w:val="false"/>
          <w:color w:val="000000"/>
          <w:sz w:val="28"/>
        </w:rPr>
        <w:t>
      Избирательный участок № 1.</w:t>
      </w:r>
    </w:p>
    <w:bookmarkEnd w:id="9"/>
    <w:bookmarkStart w:name="z15" w:id="10"/>
    <w:p>
      <w:pPr>
        <w:spacing w:after="0"/>
        <w:ind w:left="0"/>
        <w:jc w:val="both"/>
      </w:pPr>
      <w:r>
        <w:rPr>
          <w:rFonts w:ascii="Times New Roman"/>
          <w:b w:val="false"/>
          <w:i w:val="false"/>
          <w:color w:val="000000"/>
          <w:sz w:val="28"/>
        </w:rPr>
        <w:t>
      Местонахождение: село Аксуат, дом культуры, улица Мәңгілік ел, дом 25.</w:t>
      </w:r>
    </w:p>
    <w:bookmarkEnd w:id="10"/>
    <w:bookmarkStart w:name="z16" w:id="11"/>
    <w:p>
      <w:pPr>
        <w:spacing w:after="0"/>
        <w:ind w:left="0"/>
        <w:jc w:val="both"/>
      </w:pPr>
      <w:r>
        <w:rPr>
          <w:rFonts w:ascii="Times New Roman"/>
          <w:b w:val="false"/>
          <w:i w:val="false"/>
          <w:color w:val="000000"/>
          <w:sz w:val="28"/>
        </w:rPr>
        <w:t>
      Границы: село Аксуат и зимовья, относящиеся к селу Аксуат.</w:t>
      </w:r>
    </w:p>
    <w:bookmarkEnd w:id="11"/>
    <w:bookmarkStart w:name="z17" w:id="12"/>
    <w:p>
      <w:pPr>
        <w:spacing w:after="0"/>
        <w:ind w:left="0"/>
        <w:jc w:val="both"/>
      </w:pPr>
      <w:r>
        <w:rPr>
          <w:rFonts w:ascii="Times New Roman"/>
          <w:b w:val="false"/>
          <w:i w:val="false"/>
          <w:color w:val="000000"/>
          <w:sz w:val="28"/>
        </w:rPr>
        <w:t>
      Избирательный участок № 2</w:t>
      </w:r>
    </w:p>
    <w:bookmarkEnd w:id="12"/>
    <w:bookmarkStart w:name="z18" w:id="13"/>
    <w:p>
      <w:pPr>
        <w:spacing w:after="0"/>
        <w:ind w:left="0"/>
        <w:jc w:val="both"/>
      </w:pPr>
      <w:r>
        <w:rPr>
          <w:rFonts w:ascii="Times New Roman"/>
          <w:b w:val="false"/>
          <w:i w:val="false"/>
          <w:color w:val="000000"/>
          <w:sz w:val="28"/>
        </w:rPr>
        <w:t>
      Местонахождение: село Акбулак, коммунальное государственное учреждение "Каленовская начальная общеобразовательная школа" Акжаикского районного отдела образования Западно-Казахстанской области, улица Бірлік, дом 17.</w:t>
      </w:r>
    </w:p>
    <w:bookmarkEnd w:id="13"/>
    <w:bookmarkStart w:name="z19" w:id="14"/>
    <w:p>
      <w:pPr>
        <w:spacing w:after="0"/>
        <w:ind w:left="0"/>
        <w:jc w:val="both"/>
      </w:pPr>
      <w:r>
        <w:rPr>
          <w:rFonts w:ascii="Times New Roman"/>
          <w:b w:val="false"/>
          <w:i w:val="false"/>
          <w:color w:val="000000"/>
          <w:sz w:val="28"/>
        </w:rPr>
        <w:t>
      Границы: село Акбулак и зимовья, относящиеся к селу Акбулак.</w:t>
      </w:r>
    </w:p>
    <w:bookmarkEnd w:id="14"/>
    <w:bookmarkStart w:name="z20" w:id="15"/>
    <w:p>
      <w:pPr>
        <w:spacing w:after="0"/>
        <w:ind w:left="0"/>
        <w:jc w:val="both"/>
      </w:pPr>
      <w:r>
        <w:rPr>
          <w:rFonts w:ascii="Times New Roman"/>
          <w:b w:val="false"/>
          <w:i w:val="false"/>
          <w:color w:val="000000"/>
          <w:sz w:val="28"/>
        </w:rPr>
        <w:t>
      Избирательный участок № 3</w:t>
      </w:r>
    </w:p>
    <w:bookmarkEnd w:id="15"/>
    <w:bookmarkStart w:name="z21" w:id="16"/>
    <w:p>
      <w:pPr>
        <w:spacing w:after="0"/>
        <w:ind w:left="0"/>
        <w:jc w:val="both"/>
      </w:pPr>
      <w:r>
        <w:rPr>
          <w:rFonts w:ascii="Times New Roman"/>
          <w:b w:val="false"/>
          <w:i w:val="false"/>
          <w:color w:val="000000"/>
          <w:sz w:val="28"/>
        </w:rPr>
        <w:t>
      Местонахождение: село Бударино, дом культуры, улица имени Сатыма Супалдиярова, дом 3У.</w:t>
      </w:r>
    </w:p>
    <w:bookmarkEnd w:id="16"/>
    <w:bookmarkStart w:name="z22" w:id="17"/>
    <w:p>
      <w:pPr>
        <w:spacing w:after="0"/>
        <w:ind w:left="0"/>
        <w:jc w:val="both"/>
      </w:pPr>
      <w:r>
        <w:rPr>
          <w:rFonts w:ascii="Times New Roman"/>
          <w:b w:val="false"/>
          <w:i w:val="false"/>
          <w:color w:val="000000"/>
          <w:sz w:val="28"/>
        </w:rPr>
        <w:t>
      Границы: село Бударино и зимовья, относящиеся к селу Бударино.</w:t>
      </w:r>
    </w:p>
    <w:bookmarkEnd w:id="17"/>
    <w:bookmarkStart w:name="z23" w:id="18"/>
    <w:p>
      <w:pPr>
        <w:spacing w:after="0"/>
        <w:ind w:left="0"/>
        <w:jc w:val="both"/>
      </w:pPr>
      <w:r>
        <w:rPr>
          <w:rFonts w:ascii="Times New Roman"/>
          <w:b w:val="false"/>
          <w:i w:val="false"/>
          <w:color w:val="000000"/>
          <w:sz w:val="28"/>
        </w:rPr>
        <w:t>
      Избирательный участок № 4</w:t>
      </w:r>
    </w:p>
    <w:bookmarkEnd w:id="18"/>
    <w:bookmarkStart w:name="z24" w:id="19"/>
    <w:p>
      <w:pPr>
        <w:spacing w:after="0"/>
        <w:ind w:left="0"/>
        <w:jc w:val="both"/>
      </w:pPr>
      <w:r>
        <w:rPr>
          <w:rFonts w:ascii="Times New Roman"/>
          <w:b w:val="false"/>
          <w:i w:val="false"/>
          <w:color w:val="000000"/>
          <w:sz w:val="28"/>
        </w:rPr>
        <w:t>
      Местонахождение: село Коловертное, коммунальное государственное учреждение "Коловертинская начальная общеобразовательная школа" Акжаикского районного отдела образования Западно-Казахстанской области, улица А. А. Щурихина, дом 2У.</w:t>
      </w:r>
    </w:p>
    <w:bookmarkEnd w:id="19"/>
    <w:bookmarkStart w:name="z25" w:id="20"/>
    <w:p>
      <w:pPr>
        <w:spacing w:after="0"/>
        <w:ind w:left="0"/>
        <w:jc w:val="both"/>
      </w:pPr>
      <w:r>
        <w:rPr>
          <w:rFonts w:ascii="Times New Roman"/>
          <w:b w:val="false"/>
          <w:i w:val="false"/>
          <w:color w:val="000000"/>
          <w:sz w:val="28"/>
        </w:rPr>
        <w:t>
      Границы: село Коловертное и зимовья, относящиеся к селу Коловертное.</w:t>
      </w:r>
    </w:p>
    <w:bookmarkEnd w:id="20"/>
    <w:bookmarkStart w:name="z26" w:id="21"/>
    <w:p>
      <w:pPr>
        <w:spacing w:after="0"/>
        <w:ind w:left="0"/>
        <w:jc w:val="both"/>
      </w:pPr>
      <w:r>
        <w:rPr>
          <w:rFonts w:ascii="Times New Roman"/>
          <w:b w:val="false"/>
          <w:i w:val="false"/>
          <w:color w:val="000000"/>
          <w:sz w:val="28"/>
        </w:rPr>
        <w:t>
      Избирательный участок № 5</w:t>
      </w:r>
    </w:p>
    <w:bookmarkEnd w:id="21"/>
    <w:bookmarkStart w:name="z27" w:id="22"/>
    <w:p>
      <w:pPr>
        <w:spacing w:after="0"/>
        <w:ind w:left="0"/>
        <w:jc w:val="both"/>
      </w:pPr>
      <w:r>
        <w:rPr>
          <w:rFonts w:ascii="Times New Roman"/>
          <w:b w:val="false"/>
          <w:i w:val="false"/>
          <w:color w:val="000000"/>
          <w:sz w:val="28"/>
        </w:rPr>
        <w:t>
      Местонахождение: село Самал, коммунальное государственное учреждение "Самалская начальная общеобразовательная школа" Акжаикского районного отдела образования Западно-Казахстанской области, улица Балауса, дом 1.</w:t>
      </w:r>
    </w:p>
    <w:bookmarkEnd w:id="22"/>
    <w:bookmarkStart w:name="z28" w:id="23"/>
    <w:p>
      <w:pPr>
        <w:spacing w:after="0"/>
        <w:ind w:left="0"/>
        <w:jc w:val="both"/>
      </w:pPr>
      <w:r>
        <w:rPr>
          <w:rFonts w:ascii="Times New Roman"/>
          <w:b w:val="false"/>
          <w:i w:val="false"/>
          <w:color w:val="000000"/>
          <w:sz w:val="28"/>
        </w:rPr>
        <w:t>
      Границы: село Самал и зимовья, относящиеся к селу Самал.</w:t>
      </w:r>
    </w:p>
    <w:bookmarkEnd w:id="23"/>
    <w:bookmarkStart w:name="z29" w:id="24"/>
    <w:p>
      <w:pPr>
        <w:spacing w:after="0"/>
        <w:ind w:left="0"/>
        <w:jc w:val="both"/>
      </w:pPr>
      <w:r>
        <w:rPr>
          <w:rFonts w:ascii="Times New Roman"/>
          <w:b w:val="false"/>
          <w:i w:val="false"/>
          <w:color w:val="000000"/>
          <w:sz w:val="28"/>
        </w:rPr>
        <w:t>
      Избирательный участок № 6</w:t>
      </w:r>
    </w:p>
    <w:bookmarkEnd w:id="24"/>
    <w:bookmarkStart w:name="z30" w:id="25"/>
    <w:p>
      <w:pPr>
        <w:spacing w:after="0"/>
        <w:ind w:left="0"/>
        <w:jc w:val="both"/>
      </w:pPr>
      <w:r>
        <w:rPr>
          <w:rFonts w:ascii="Times New Roman"/>
          <w:b w:val="false"/>
          <w:i w:val="false"/>
          <w:color w:val="000000"/>
          <w:sz w:val="28"/>
        </w:rPr>
        <w:t xml:space="preserve">
      Местонахождение: село Жамбыл, коммунальное государственное учреждение "Основная общеобразовательная школа имени М.Абдулова" Акжаикского районного отдела образования Западно-Казахстанской области, улица Тәуелсіздік, дом 10. </w:t>
      </w:r>
    </w:p>
    <w:bookmarkEnd w:id="25"/>
    <w:bookmarkStart w:name="z31" w:id="26"/>
    <w:p>
      <w:pPr>
        <w:spacing w:after="0"/>
        <w:ind w:left="0"/>
        <w:jc w:val="both"/>
      </w:pPr>
      <w:r>
        <w:rPr>
          <w:rFonts w:ascii="Times New Roman"/>
          <w:b w:val="false"/>
          <w:i w:val="false"/>
          <w:color w:val="000000"/>
          <w:sz w:val="28"/>
        </w:rPr>
        <w:t>
      Границы: село Жамбыл и зимовья, относящиеся к селу Жамбыл.</w:t>
      </w:r>
    </w:p>
    <w:bookmarkEnd w:id="26"/>
    <w:bookmarkStart w:name="z32" w:id="27"/>
    <w:p>
      <w:pPr>
        <w:spacing w:after="0"/>
        <w:ind w:left="0"/>
        <w:jc w:val="both"/>
      </w:pPr>
      <w:r>
        <w:rPr>
          <w:rFonts w:ascii="Times New Roman"/>
          <w:b w:val="false"/>
          <w:i w:val="false"/>
          <w:color w:val="000000"/>
          <w:sz w:val="28"/>
        </w:rPr>
        <w:t>
      Избирательный участок № 7</w:t>
      </w:r>
    </w:p>
    <w:bookmarkEnd w:id="27"/>
    <w:bookmarkStart w:name="z33" w:id="28"/>
    <w:p>
      <w:pPr>
        <w:spacing w:after="0"/>
        <w:ind w:left="0"/>
        <w:jc w:val="both"/>
      </w:pPr>
      <w:r>
        <w:rPr>
          <w:rFonts w:ascii="Times New Roman"/>
          <w:b w:val="false"/>
          <w:i w:val="false"/>
          <w:color w:val="000000"/>
          <w:sz w:val="28"/>
        </w:rPr>
        <w:t xml:space="preserve">
      Местонахождение: село Битик, коммунальное государственное учреждение "Битикская начальная общеобразовательная школа" Акжаикского районного отдела образования Западно-Казахстанской области, улица Таңшолпан, дом 78. </w:t>
      </w:r>
    </w:p>
    <w:bookmarkEnd w:id="28"/>
    <w:bookmarkStart w:name="z34" w:id="29"/>
    <w:p>
      <w:pPr>
        <w:spacing w:after="0"/>
        <w:ind w:left="0"/>
        <w:jc w:val="both"/>
      </w:pPr>
      <w:r>
        <w:rPr>
          <w:rFonts w:ascii="Times New Roman"/>
          <w:b w:val="false"/>
          <w:i w:val="false"/>
          <w:color w:val="000000"/>
          <w:sz w:val="28"/>
        </w:rPr>
        <w:t xml:space="preserve">
      Границы: село Битик и зимовья, относящиеся к селу Битик. </w:t>
      </w:r>
    </w:p>
    <w:bookmarkEnd w:id="29"/>
    <w:bookmarkStart w:name="z35" w:id="30"/>
    <w:p>
      <w:pPr>
        <w:spacing w:after="0"/>
        <w:ind w:left="0"/>
        <w:jc w:val="both"/>
      </w:pPr>
      <w:r>
        <w:rPr>
          <w:rFonts w:ascii="Times New Roman"/>
          <w:b w:val="false"/>
          <w:i w:val="false"/>
          <w:color w:val="000000"/>
          <w:sz w:val="28"/>
        </w:rPr>
        <w:t>
      Избирательный участок № 8</w:t>
      </w:r>
    </w:p>
    <w:bookmarkEnd w:id="30"/>
    <w:bookmarkStart w:name="z36" w:id="31"/>
    <w:p>
      <w:pPr>
        <w:spacing w:after="0"/>
        <w:ind w:left="0"/>
        <w:jc w:val="both"/>
      </w:pPr>
      <w:r>
        <w:rPr>
          <w:rFonts w:ascii="Times New Roman"/>
          <w:b w:val="false"/>
          <w:i w:val="false"/>
          <w:color w:val="000000"/>
          <w:sz w:val="28"/>
        </w:rPr>
        <w:t>
      Местонахождение: село Уштубе, коммунальное государственное учреждение "Болдыревская основная общеобразовательная школа" Акжаикского районного отдела образования Западно-Казахстанской области, улица Мәңгілік ел, дом 86.</w:t>
      </w:r>
    </w:p>
    <w:bookmarkEnd w:id="31"/>
    <w:bookmarkStart w:name="z37" w:id="32"/>
    <w:p>
      <w:pPr>
        <w:spacing w:after="0"/>
        <w:ind w:left="0"/>
        <w:jc w:val="both"/>
      </w:pPr>
      <w:r>
        <w:rPr>
          <w:rFonts w:ascii="Times New Roman"/>
          <w:b w:val="false"/>
          <w:i w:val="false"/>
          <w:color w:val="000000"/>
          <w:sz w:val="28"/>
        </w:rPr>
        <w:t>
      Границы: село Уштубе и зимовья, относящиеся к селу Уштубе.</w:t>
      </w:r>
    </w:p>
    <w:bookmarkEnd w:id="32"/>
    <w:bookmarkStart w:name="z38" w:id="33"/>
    <w:p>
      <w:pPr>
        <w:spacing w:after="0"/>
        <w:ind w:left="0"/>
        <w:jc w:val="both"/>
      </w:pPr>
      <w:r>
        <w:rPr>
          <w:rFonts w:ascii="Times New Roman"/>
          <w:b w:val="false"/>
          <w:i w:val="false"/>
          <w:color w:val="000000"/>
          <w:sz w:val="28"/>
        </w:rPr>
        <w:t>
      Избирательный участок № 9</w:t>
      </w:r>
    </w:p>
    <w:bookmarkEnd w:id="33"/>
    <w:bookmarkStart w:name="z39" w:id="34"/>
    <w:p>
      <w:pPr>
        <w:spacing w:after="0"/>
        <w:ind w:left="0"/>
        <w:jc w:val="both"/>
      </w:pPr>
      <w:r>
        <w:rPr>
          <w:rFonts w:ascii="Times New Roman"/>
          <w:b w:val="false"/>
          <w:i w:val="false"/>
          <w:color w:val="000000"/>
          <w:sz w:val="28"/>
        </w:rPr>
        <w:t>
      Местонахождение: село Алгабас, коммунальное государственное учреждение "Алгабасская средняя общеобразовательная школа" Акжаикского районного отдела образования Западно-Казахстанской области, улица Есена Оракбаева, дом 74.</w:t>
      </w:r>
    </w:p>
    <w:bookmarkEnd w:id="34"/>
    <w:bookmarkStart w:name="z40" w:id="35"/>
    <w:p>
      <w:pPr>
        <w:spacing w:after="0"/>
        <w:ind w:left="0"/>
        <w:jc w:val="both"/>
      </w:pPr>
      <w:r>
        <w:rPr>
          <w:rFonts w:ascii="Times New Roman"/>
          <w:b w:val="false"/>
          <w:i w:val="false"/>
          <w:color w:val="000000"/>
          <w:sz w:val="28"/>
        </w:rPr>
        <w:t>
      Границы: села Алгабас, Бесоба и зимовья, относящиеся к селам Алгабас, Бесоба.</w:t>
      </w:r>
    </w:p>
    <w:bookmarkEnd w:id="35"/>
    <w:bookmarkStart w:name="z41" w:id="36"/>
    <w:p>
      <w:pPr>
        <w:spacing w:after="0"/>
        <w:ind w:left="0"/>
        <w:jc w:val="both"/>
      </w:pPr>
      <w:r>
        <w:rPr>
          <w:rFonts w:ascii="Times New Roman"/>
          <w:b w:val="false"/>
          <w:i w:val="false"/>
          <w:color w:val="000000"/>
          <w:sz w:val="28"/>
        </w:rPr>
        <w:t xml:space="preserve">
      Избирательный участок № 10 </w:t>
      </w:r>
    </w:p>
    <w:bookmarkEnd w:id="36"/>
    <w:bookmarkStart w:name="z42" w:id="37"/>
    <w:p>
      <w:pPr>
        <w:spacing w:after="0"/>
        <w:ind w:left="0"/>
        <w:jc w:val="both"/>
      </w:pPr>
      <w:r>
        <w:rPr>
          <w:rFonts w:ascii="Times New Roman"/>
          <w:b w:val="false"/>
          <w:i w:val="false"/>
          <w:color w:val="000000"/>
          <w:sz w:val="28"/>
        </w:rPr>
        <w:t>
      Местонахождение: село Карагай, сельская библиотека, улица Атамекен, дом 15.</w:t>
      </w:r>
    </w:p>
    <w:bookmarkEnd w:id="37"/>
    <w:bookmarkStart w:name="z43" w:id="38"/>
    <w:p>
      <w:pPr>
        <w:spacing w:after="0"/>
        <w:ind w:left="0"/>
        <w:jc w:val="both"/>
      </w:pPr>
      <w:r>
        <w:rPr>
          <w:rFonts w:ascii="Times New Roman"/>
          <w:b w:val="false"/>
          <w:i w:val="false"/>
          <w:color w:val="000000"/>
          <w:sz w:val="28"/>
        </w:rPr>
        <w:t>
      Границы: село Карагай и зимовья, относящиеся к селу Карагай.</w:t>
      </w:r>
    </w:p>
    <w:bookmarkEnd w:id="38"/>
    <w:bookmarkStart w:name="z44" w:id="39"/>
    <w:p>
      <w:pPr>
        <w:spacing w:after="0"/>
        <w:ind w:left="0"/>
        <w:jc w:val="both"/>
      </w:pPr>
      <w:r>
        <w:rPr>
          <w:rFonts w:ascii="Times New Roman"/>
          <w:b w:val="false"/>
          <w:i w:val="false"/>
          <w:color w:val="000000"/>
          <w:sz w:val="28"/>
        </w:rPr>
        <w:t>
      Избирательный участок № 11</w:t>
      </w:r>
    </w:p>
    <w:bookmarkEnd w:id="39"/>
    <w:bookmarkStart w:name="z45" w:id="40"/>
    <w:p>
      <w:pPr>
        <w:spacing w:after="0"/>
        <w:ind w:left="0"/>
        <w:jc w:val="both"/>
      </w:pPr>
      <w:r>
        <w:rPr>
          <w:rFonts w:ascii="Times New Roman"/>
          <w:b w:val="false"/>
          <w:i w:val="false"/>
          <w:color w:val="000000"/>
          <w:sz w:val="28"/>
        </w:rPr>
        <w:t>
      Местонахождение: село Тегисжол, коммунальное государственное учреждение "Тегисжолская начальная общеобразовательная школа" Акжаикского районного отдела образования Западно-Казахстанской области, улица Хиуаз Доспанова, дом 17.</w:t>
      </w:r>
    </w:p>
    <w:bookmarkEnd w:id="40"/>
    <w:bookmarkStart w:name="z46" w:id="41"/>
    <w:p>
      <w:pPr>
        <w:spacing w:after="0"/>
        <w:ind w:left="0"/>
        <w:jc w:val="both"/>
      </w:pPr>
      <w:r>
        <w:rPr>
          <w:rFonts w:ascii="Times New Roman"/>
          <w:b w:val="false"/>
          <w:i w:val="false"/>
          <w:color w:val="000000"/>
          <w:sz w:val="28"/>
        </w:rPr>
        <w:t xml:space="preserve">
      Границы: село Тегисжол и зимовья, относящиеся к селу Тегисжол. </w:t>
      </w:r>
    </w:p>
    <w:bookmarkEnd w:id="41"/>
    <w:bookmarkStart w:name="z47" w:id="42"/>
    <w:p>
      <w:pPr>
        <w:spacing w:after="0"/>
        <w:ind w:left="0"/>
        <w:jc w:val="both"/>
      </w:pPr>
      <w:r>
        <w:rPr>
          <w:rFonts w:ascii="Times New Roman"/>
          <w:b w:val="false"/>
          <w:i w:val="false"/>
          <w:color w:val="000000"/>
          <w:sz w:val="28"/>
        </w:rPr>
        <w:t xml:space="preserve">
      Избирательный участок № 12 </w:t>
      </w:r>
    </w:p>
    <w:bookmarkEnd w:id="42"/>
    <w:bookmarkStart w:name="z48" w:id="43"/>
    <w:p>
      <w:pPr>
        <w:spacing w:after="0"/>
        <w:ind w:left="0"/>
        <w:jc w:val="both"/>
      </w:pPr>
      <w:r>
        <w:rPr>
          <w:rFonts w:ascii="Times New Roman"/>
          <w:b w:val="false"/>
          <w:i w:val="false"/>
          <w:color w:val="000000"/>
          <w:sz w:val="28"/>
        </w:rPr>
        <w:t xml:space="preserve">
      Местонахождение: село Жанажол, коммунальное государственное учреждение "Жанажолская основная общеобразовательная школа" Акжаикского районного отдела образования Западно-Казахстанской области, улица Қаламқас Орашева, дом 58. </w:t>
      </w:r>
    </w:p>
    <w:bookmarkEnd w:id="43"/>
    <w:bookmarkStart w:name="z49" w:id="44"/>
    <w:p>
      <w:pPr>
        <w:spacing w:after="0"/>
        <w:ind w:left="0"/>
        <w:jc w:val="both"/>
      </w:pPr>
      <w:r>
        <w:rPr>
          <w:rFonts w:ascii="Times New Roman"/>
          <w:b w:val="false"/>
          <w:i w:val="false"/>
          <w:color w:val="000000"/>
          <w:sz w:val="28"/>
        </w:rPr>
        <w:t>
      Границы: село Жанажол и зимовья, относящиеся к селу Жанажол.</w:t>
      </w:r>
    </w:p>
    <w:bookmarkEnd w:id="44"/>
    <w:bookmarkStart w:name="z50" w:id="45"/>
    <w:p>
      <w:pPr>
        <w:spacing w:after="0"/>
        <w:ind w:left="0"/>
        <w:jc w:val="both"/>
      </w:pPr>
      <w:r>
        <w:rPr>
          <w:rFonts w:ascii="Times New Roman"/>
          <w:b w:val="false"/>
          <w:i w:val="false"/>
          <w:color w:val="000000"/>
          <w:sz w:val="28"/>
        </w:rPr>
        <w:t xml:space="preserve">
      Избирательный участок № 14 </w:t>
      </w:r>
    </w:p>
    <w:bookmarkEnd w:id="45"/>
    <w:bookmarkStart w:name="z51" w:id="46"/>
    <w:p>
      <w:pPr>
        <w:spacing w:after="0"/>
        <w:ind w:left="0"/>
        <w:jc w:val="both"/>
      </w:pPr>
      <w:r>
        <w:rPr>
          <w:rFonts w:ascii="Times New Roman"/>
          <w:b w:val="false"/>
          <w:i w:val="false"/>
          <w:color w:val="000000"/>
          <w:sz w:val="28"/>
        </w:rPr>
        <w:t>
      Местонахождение: село Тоган, коммунальное государственное учреждение "Тоганская начальная общеобразовательная школа" Акжаикского районного отдела образования Западно-Казахстанской области, улица Ынтымақ, дом 33.</w:t>
      </w:r>
    </w:p>
    <w:bookmarkEnd w:id="46"/>
    <w:bookmarkStart w:name="z52" w:id="47"/>
    <w:p>
      <w:pPr>
        <w:spacing w:after="0"/>
        <w:ind w:left="0"/>
        <w:jc w:val="both"/>
      </w:pPr>
      <w:r>
        <w:rPr>
          <w:rFonts w:ascii="Times New Roman"/>
          <w:b w:val="false"/>
          <w:i w:val="false"/>
          <w:color w:val="000000"/>
          <w:sz w:val="28"/>
        </w:rPr>
        <w:t>
      Границы: село Тоган и зимовья, относящиеся к селу Тоган.</w:t>
      </w:r>
    </w:p>
    <w:bookmarkEnd w:id="47"/>
    <w:bookmarkStart w:name="z53" w:id="48"/>
    <w:p>
      <w:pPr>
        <w:spacing w:after="0"/>
        <w:ind w:left="0"/>
        <w:jc w:val="both"/>
      </w:pPr>
      <w:r>
        <w:rPr>
          <w:rFonts w:ascii="Times New Roman"/>
          <w:b w:val="false"/>
          <w:i w:val="false"/>
          <w:color w:val="000000"/>
          <w:sz w:val="28"/>
        </w:rPr>
        <w:t>
      Избирательный участок № 15</w:t>
      </w:r>
    </w:p>
    <w:bookmarkEnd w:id="48"/>
    <w:bookmarkStart w:name="z54" w:id="49"/>
    <w:p>
      <w:pPr>
        <w:spacing w:after="0"/>
        <w:ind w:left="0"/>
        <w:jc w:val="both"/>
      </w:pPr>
      <w:r>
        <w:rPr>
          <w:rFonts w:ascii="Times New Roman"/>
          <w:b w:val="false"/>
          <w:i w:val="false"/>
          <w:color w:val="000000"/>
          <w:sz w:val="28"/>
        </w:rPr>
        <w:t>
      Местонахождение: село Жанабулак, коммунальное государственное учреждение "Жанабулакская средняя общеобразовательная школа" Акжаикского районного отдела образования Западно-Казахстанской области, улица М. Абатова, дом 25Б.</w:t>
      </w:r>
    </w:p>
    <w:bookmarkEnd w:id="49"/>
    <w:bookmarkStart w:name="z55" w:id="50"/>
    <w:p>
      <w:pPr>
        <w:spacing w:after="0"/>
        <w:ind w:left="0"/>
        <w:jc w:val="both"/>
      </w:pPr>
      <w:r>
        <w:rPr>
          <w:rFonts w:ascii="Times New Roman"/>
          <w:b w:val="false"/>
          <w:i w:val="false"/>
          <w:color w:val="000000"/>
          <w:sz w:val="28"/>
        </w:rPr>
        <w:t xml:space="preserve">
      Границы: села Жанабулак, Косшыгыр и зимовья, относящиеся к селам Жанабулак, Косшыгыр. </w:t>
      </w:r>
    </w:p>
    <w:bookmarkEnd w:id="50"/>
    <w:bookmarkStart w:name="z56" w:id="51"/>
    <w:p>
      <w:pPr>
        <w:spacing w:after="0"/>
        <w:ind w:left="0"/>
        <w:jc w:val="both"/>
      </w:pPr>
      <w:r>
        <w:rPr>
          <w:rFonts w:ascii="Times New Roman"/>
          <w:b w:val="false"/>
          <w:i w:val="false"/>
          <w:color w:val="000000"/>
          <w:sz w:val="28"/>
        </w:rPr>
        <w:t>
      Избирательный участок № 16</w:t>
      </w:r>
    </w:p>
    <w:bookmarkEnd w:id="51"/>
    <w:bookmarkStart w:name="z57" w:id="52"/>
    <w:p>
      <w:pPr>
        <w:spacing w:after="0"/>
        <w:ind w:left="0"/>
        <w:jc w:val="both"/>
      </w:pPr>
      <w:r>
        <w:rPr>
          <w:rFonts w:ascii="Times New Roman"/>
          <w:b w:val="false"/>
          <w:i w:val="false"/>
          <w:color w:val="000000"/>
          <w:sz w:val="28"/>
        </w:rPr>
        <w:t>
      Местонахождение: село Лбищенское, дом культуры, улица Д.Қонаева, дом 23.</w:t>
      </w:r>
    </w:p>
    <w:bookmarkEnd w:id="52"/>
    <w:bookmarkStart w:name="z58" w:id="53"/>
    <w:p>
      <w:pPr>
        <w:spacing w:after="0"/>
        <w:ind w:left="0"/>
        <w:jc w:val="both"/>
      </w:pPr>
      <w:r>
        <w:rPr>
          <w:rFonts w:ascii="Times New Roman"/>
          <w:b w:val="false"/>
          <w:i w:val="false"/>
          <w:color w:val="000000"/>
          <w:sz w:val="28"/>
        </w:rPr>
        <w:t>
      Границы: село Лбищенское и зимовья, относящиеся к селу Лбищенское.</w:t>
      </w:r>
    </w:p>
    <w:bookmarkEnd w:id="53"/>
    <w:bookmarkStart w:name="z59" w:id="54"/>
    <w:p>
      <w:pPr>
        <w:spacing w:after="0"/>
        <w:ind w:left="0"/>
        <w:jc w:val="both"/>
      </w:pPr>
      <w:r>
        <w:rPr>
          <w:rFonts w:ascii="Times New Roman"/>
          <w:b w:val="false"/>
          <w:i w:val="false"/>
          <w:color w:val="000000"/>
          <w:sz w:val="28"/>
        </w:rPr>
        <w:t>
      Избирательный участок № 17</w:t>
      </w:r>
    </w:p>
    <w:bookmarkEnd w:id="54"/>
    <w:bookmarkStart w:name="z60" w:id="55"/>
    <w:p>
      <w:pPr>
        <w:spacing w:after="0"/>
        <w:ind w:left="0"/>
        <w:jc w:val="both"/>
      </w:pPr>
      <w:r>
        <w:rPr>
          <w:rFonts w:ascii="Times New Roman"/>
          <w:b w:val="false"/>
          <w:i w:val="false"/>
          <w:color w:val="000000"/>
          <w:sz w:val="28"/>
        </w:rPr>
        <w:t>
      Местонахождение: село Кабыл, сельский клуб, улица Бастау, дом 7А.</w:t>
      </w:r>
    </w:p>
    <w:bookmarkEnd w:id="55"/>
    <w:bookmarkStart w:name="z61" w:id="56"/>
    <w:p>
      <w:pPr>
        <w:spacing w:after="0"/>
        <w:ind w:left="0"/>
        <w:jc w:val="both"/>
      </w:pPr>
      <w:r>
        <w:rPr>
          <w:rFonts w:ascii="Times New Roman"/>
          <w:b w:val="false"/>
          <w:i w:val="false"/>
          <w:color w:val="000000"/>
          <w:sz w:val="28"/>
        </w:rPr>
        <w:t>
      Границы: село Кабыл и зимовья, относящиеся к селу Кабыл.</w:t>
      </w:r>
    </w:p>
    <w:bookmarkEnd w:id="56"/>
    <w:bookmarkStart w:name="z62" w:id="57"/>
    <w:p>
      <w:pPr>
        <w:spacing w:after="0"/>
        <w:ind w:left="0"/>
        <w:jc w:val="both"/>
      </w:pPr>
      <w:r>
        <w:rPr>
          <w:rFonts w:ascii="Times New Roman"/>
          <w:b w:val="false"/>
          <w:i w:val="false"/>
          <w:color w:val="000000"/>
          <w:sz w:val="28"/>
        </w:rPr>
        <w:t>
      Избирательный участок № 18</w:t>
      </w:r>
    </w:p>
    <w:bookmarkEnd w:id="57"/>
    <w:bookmarkStart w:name="z63" w:id="58"/>
    <w:p>
      <w:pPr>
        <w:spacing w:after="0"/>
        <w:ind w:left="0"/>
        <w:jc w:val="both"/>
      </w:pPr>
      <w:r>
        <w:rPr>
          <w:rFonts w:ascii="Times New Roman"/>
          <w:b w:val="false"/>
          <w:i w:val="false"/>
          <w:color w:val="000000"/>
          <w:sz w:val="28"/>
        </w:rPr>
        <w:t>
      Местонахождение: село Битлеу, коммунальное государственное учреждение "Основная общеобразовательная школа имени И. Тайманова" Акжаикского районного отдела образования Западно-Казахстанской области, улица Битілеу, дом 2.</w:t>
      </w:r>
    </w:p>
    <w:bookmarkEnd w:id="58"/>
    <w:bookmarkStart w:name="z64" w:id="59"/>
    <w:p>
      <w:pPr>
        <w:spacing w:after="0"/>
        <w:ind w:left="0"/>
        <w:jc w:val="both"/>
      </w:pPr>
      <w:r>
        <w:rPr>
          <w:rFonts w:ascii="Times New Roman"/>
          <w:b w:val="false"/>
          <w:i w:val="false"/>
          <w:color w:val="000000"/>
          <w:sz w:val="28"/>
        </w:rPr>
        <w:t>
      Границы: село Битлеу и зимовья, относящиеся к селу Битлеу.</w:t>
      </w:r>
    </w:p>
    <w:bookmarkEnd w:id="59"/>
    <w:bookmarkStart w:name="z65" w:id="60"/>
    <w:p>
      <w:pPr>
        <w:spacing w:after="0"/>
        <w:ind w:left="0"/>
        <w:jc w:val="both"/>
      </w:pPr>
      <w:r>
        <w:rPr>
          <w:rFonts w:ascii="Times New Roman"/>
          <w:b w:val="false"/>
          <w:i w:val="false"/>
          <w:color w:val="000000"/>
          <w:sz w:val="28"/>
        </w:rPr>
        <w:t>
      Избирательный участок № 19</w:t>
      </w:r>
    </w:p>
    <w:bookmarkEnd w:id="60"/>
    <w:bookmarkStart w:name="z66" w:id="61"/>
    <w:p>
      <w:pPr>
        <w:spacing w:after="0"/>
        <w:ind w:left="0"/>
        <w:jc w:val="both"/>
      </w:pPr>
      <w:r>
        <w:rPr>
          <w:rFonts w:ascii="Times New Roman"/>
          <w:b w:val="false"/>
          <w:i w:val="false"/>
          <w:color w:val="000000"/>
          <w:sz w:val="28"/>
        </w:rPr>
        <w:t>
      Местонахождение: село Тналиев, коммунальное государственное учреждение "Тналиевская основная общеобразовательная школа" Акжаикского районного отдела образования Западно-Казахстанской области, улица Тінәлі, дом 6.</w:t>
      </w:r>
    </w:p>
    <w:bookmarkEnd w:id="61"/>
    <w:bookmarkStart w:name="z67" w:id="62"/>
    <w:p>
      <w:pPr>
        <w:spacing w:after="0"/>
        <w:ind w:left="0"/>
        <w:jc w:val="both"/>
      </w:pPr>
      <w:r>
        <w:rPr>
          <w:rFonts w:ascii="Times New Roman"/>
          <w:b w:val="false"/>
          <w:i w:val="false"/>
          <w:color w:val="000000"/>
          <w:sz w:val="28"/>
        </w:rPr>
        <w:t>
      Границы: село Тналиев и зимовья, относящиеся к селу Тналиев.</w:t>
      </w:r>
    </w:p>
    <w:bookmarkEnd w:id="62"/>
    <w:bookmarkStart w:name="z68" w:id="63"/>
    <w:p>
      <w:pPr>
        <w:spacing w:after="0"/>
        <w:ind w:left="0"/>
        <w:jc w:val="both"/>
      </w:pPr>
      <w:r>
        <w:rPr>
          <w:rFonts w:ascii="Times New Roman"/>
          <w:b w:val="false"/>
          <w:i w:val="false"/>
          <w:color w:val="000000"/>
          <w:sz w:val="28"/>
        </w:rPr>
        <w:t>
      Избирательный участок № 20</w:t>
      </w:r>
    </w:p>
    <w:bookmarkEnd w:id="63"/>
    <w:bookmarkStart w:name="z69" w:id="64"/>
    <w:p>
      <w:pPr>
        <w:spacing w:after="0"/>
        <w:ind w:left="0"/>
        <w:jc w:val="both"/>
      </w:pPr>
      <w:r>
        <w:rPr>
          <w:rFonts w:ascii="Times New Roman"/>
          <w:b w:val="false"/>
          <w:i w:val="false"/>
          <w:color w:val="000000"/>
          <w:sz w:val="28"/>
        </w:rPr>
        <w:t>
      Местонахождение: село Мергенево, коммунальное государственное учреждение "Мергеневская средняя общеобразовательная школа" Акжаикского районного отдела образования Западно-Казахстанской области, улица Мұхтар Әуезов, дом 33.</w:t>
      </w:r>
    </w:p>
    <w:bookmarkEnd w:id="64"/>
    <w:bookmarkStart w:name="z70" w:id="65"/>
    <w:p>
      <w:pPr>
        <w:spacing w:after="0"/>
        <w:ind w:left="0"/>
        <w:jc w:val="both"/>
      </w:pPr>
      <w:r>
        <w:rPr>
          <w:rFonts w:ascii="Times New Roman"/>
          <w:b w:val="false"/>
          <w:i w:val="false"/>
          <w:color w:val="000000"/>
          <w:sz w:val="28"/>
        </w:rPr>
        <w:t>
      Границы: село Мергенево и зимовья, относящиеся к селу Мергенево.</w:t>
      </w:r>
    </w:p>
    <w:bookmarkEnd w:id="65"/>
    <w:bookmarkStart w:name="z71" w:id="66"/>
    <w:p>
      <w:pPr>
        <w:spacing w:after="0"/>
        <w:ind w:left="0"/>
        <w:jc w:val="both"/>
      </w:pPr>
      <w:r>
        <w:rPr>
          <w:rFonts w:ascii="Times New Roman"/>
          <w:b w:val="false"/>
          <w:i w:val="false"/>
          <w:color w:val="000000"/>
          <w:sz w:val="28"/>
        </w:rPr>
        <w:t>
      Избирательный участок № 21</w:t>
      </w:r>
    </w:p>
    <w:bookmarkEnd w:id="66"/>
    <w:bookmarkStart w:name="z72" w:id="67"/>
    <w:p>
      <w:pPr>
        <w:spacing w:after="0"/>
        <w:ind w:left="0"/>
        <w:jc w:val="both"/>
      </w:pPr>
      <w:r>
        <w:rPr>
          <w:rFonts w:ascii="Times New Roman"/>
          <w:b w:val="false"/>
          <w:i w:val="false"/>
          <w:color w:val="000000"/>
          <w:sz w:val="28"/>
        </w:rPr>
        <w:t>
      Местонахождение: село Мойылды, сельский клуб, улица Егемен, дом 7А.</w:t>
      </w:r>
    </w:p>
    <w:bookmarkEnd w:id="67"/>
    <w:bookmarkStart w:name="z73" w:id="68"/>
    <w:p>
      <w:pPr>
        <w:spacing w:after="0"/>
        <w:ind w:left="0"/>
        <w:jc w:val="both"/>
      </w:pPr>
      <w:r>
        <w:rPr>
          <w:rFonts w:ascii="Times New Roman"/>
          <w:b w:val="false"/>
          <w:i w:val="false"/>
          <w:color w:val="000000"/>
          <w:sz w:val="28"/>
        </w:rPr>
        <w:t>
      Границы: село Мойылды и зимовья, относящиеся к селу Мойылды.</w:t>
      </w:r>
    </w:p>
    <w:bookmarkEnd w:id="68"/>
    <w:bookmarkStart w:name="z74" w:id="69"/>
    <w:p>
      <w:pPr>
        <w:spacing w:after="0"/>
        <w:ind w:left="0"/>
        <w:jc w:val="both"/>
      </w:pPr>
      <w:r>
        <w:rPr>
          <w:rFonts w:ascii="Times New Roman"/>
          <w:b w:val="false"/>
          <w:i w:val="false"/>
          <w:color w:val="000000"/>
          <w:sz w:val="28"/>
        </w:rPr>
        <w:t>
      Избирательный участок № 22</w:t>
      </w:r>
    </w:p>
    <w:bookmarkEnd w:id="69"/>
    <w:bookmarkStart w:name="z75" w:id="70"/>
    <w:p>
      <w:pPr>
        <w:spacing w:after="0"/>
        <w:ind w:left="0"/>
        <w:jc w:val="both"/>
      </w:pPr>
      <w:r>
        <w:rPr>
          <w:rFonts w:ascii="Times New Roman"/>
          <w:b w:val="false"/>
          <w:i w:val="false"/>
          <w:color w:val="000000"/>
          <w:sz w:val="28"/>
        </w:rPr>
        <w:t>
      Местонахождение: село Жолап, сельская библиотека, улица Жолап, дом 5А.</w:t>
      </w:r>
    </w:p>
    <w:bookmarkEnd w:id="70"/>
    <w:bookmarkStart w:name="z76" w:id="71"/>
    <w:p>
      <w:pPr>
        <w:spacing w:after="0"/>
        <w:ind w:left="0"/>
        <w:jc w:val="both"/>
      </w:pPr>
      <w:r>
        <w:rPr>
          <w:rFonts w:ascii="Times New Roman"/>
          <w:b w:val="false"/>
          <w:i w:val="false"/>
          <w:color w:val="000000"/>
          <w:sz w:val="28"/>
        </w:rPr>
        <w:t>
      Границы: село Жолап и зимовья, относящиеся к селу Жолап.</w:t>
      </w:r>
    </w:p>
    <w:bookmarkEnd w:id="71"/>
    <w:bookmarkStart w:name="z77" w:id="72"/>
    <w:p>
      <w:pPr>
        <w:spacing w:after="0"/>
        <w:ind w:left="0"/>
        <w:jc w:val="both"/>
      </w:pPr>
      <w:r>
        <w:rPr>
          <w:rFonts w:ascii="Times New Roman"/>
          <w:b w:val="false"/>
          <w:i w:val="false"/>
          <w:color w:val="000000"/>
          <w:sz w:val="28"/>
        </w:rPr>
        <w:t>
      Избирательный участок № 23</w:t>
      </w:r>
    </w:p>
    <w:bookmarkEnd w:id="72"/>
    <w:bookmarkStart w:name="z78" w:id="73"/>
    <w:p>
      <w:pPr>
        <w:spacing w:after="0"/>
        <w:ind w:left="0"/>
        <w:jc w:val="both"/>
      </w:pPr>
      <w:r>
        <w:rPr>
          <w:rFonts w:ascii="Times New Roman"/>
          <w:b w:val="false"/>
          <w:i w:val="false"/>
          <w:color w:val="000000"/>
          <w:sz w:val="28"/>
        </w:rPr>
        <w:t>
      Местонахождение: село Кабыршакты, коммунальное государственное учреждение "Комплекс "Битикская школа-ясли-сад" отдела образования Акжаикского районного Западно-Казахстанской области", улица Токаш Бокина, дом 2.</w:t>
      </w:r>
    </w:p>
    <w:bookmarkEnd w:id="73"/>
    <w:bookmarkStart w:name="z79" w:id="74"/>
    <w:p>
      <w:pPr>
        <w:spacing w:after="0"/>
        <w:ind w:left="0"/>
        <w:jc w:val="both"/>
      </w:pPr>
      <w:r>
        <w:rPr>
          <w:rFonts w:ascii="Times New Roman"/>
          <w:b w:val="false"/>
          <w:i w:val="false"/>
          <w:color w:val="000000"/>
          <w:sz w:val="28"/>
        </w:rPr>
        <w:t>
      Границы: село Кабыршакты и зимовья, относящиеся к селу Кабыршакты.</w:t>
      </w:r>
    </w:p>
    <w:bookmarkEnd w:id="74"/>
    <w:bookmarkStart w:name="z80" w:id="75"/>
    <w:p>
      <w:pPr>
        <w:spacing w:after="0"/>
        <w:ind w:left="0"/>
        <w:jc w:val="both"/>
      </w:pPr>
      <w:r>
        <w:rPr>
          <w:rFonts w:ascii="Times New Roman"/>
          <w:b w:val="false"/>
          <w:i w:val="false"/>
          <w:color w:val="000000"/>
          <w:sz w:val="28"/>
        </w:rPr>
        <w:t>
      Избирательный участок № 24</w:t>
      </w:r>
    </w:p>
    <w:bookmarkEnd w:id="75"/>
    <w:bookmarkStart w:name="z81" w:id="76"/>
    <w:p>
      <w:pPr>
        <w:spacing w:after="0"/>
        <w:ind w:left="0"/>
        <w:jc w:val="both"/>
      </w:pPr>
      <w:r>
        <w:rPr>
          <w:rFonts w:ascii="Times New Roman"/>
          <w:b w:val="false"/>
          <w:i w:val="false"/>
          <w:color w:val="000000"/>
          <w:sz w:val="28"/>
        </w:rPr>
        <w:t>
      Местонахождение: село Чапаево, коммунальное государственное учреждение "Средняя общеобразовательная школа № 1" Акжаикского районного отдела образования Западно-Казахстанской области", улица Жұбан, дом 52.</w:t>
      </w:r>
    </w:p>
    <w:bookmarkEnd w:id="76"/>
    <w:bookmarkStart w:name="z82" w:id="77"/>
    <w:p>
      <w:pPr>
        <w:spacing w:after="0"/>
        <w:ind w:left="0"/>
        <w:jc w:val="both"/>
      </w:pPr>
      <w:r>
        <w:rPr>
          <w:rFonts w:ascii="Times New Roman"/>
          <w:b w:val="false"/>
          <w:i w:val="false"/>
          <w:color w:val="000000"/>
          <w:sz w:val="28"/>
        </w:rPr>
        <w:t xml:space="preserve">
      Границы: дома №1-157, №2-172 по улице Республики, по улице Татулық, по улице Исатая, по улице Атамекен, по улице Жұбан, №7-53, №2-48 по улице Хамза Есенжанова, № 1-87, № 2-96 по улице Ораз Исаева, № 5-57, № 16-56 по улице Динмухамеда Кунаева, №3-61, №2-82 по улице Абулхаир хана, №1-19, №2-22 по улице Еңбек, по улице Өркен, по улице Ақжол, по улице Астана, №2-10 по улице Болашақ, №1-9, №2-8 по улице Тәуелсіздік, в районе Нефте базы, лесного массива. </w:t>
      </w:r>
    </w:p>
    <w:bookmarkEnd w:id="77"/>
    <w:bookmarkStart w:name="z83" w:id="78"/>
    <w:p>
      <w:pPr>
        <w:spacing w:after="0"/>
        <w:ind w:left="0"/>
        <w:jc w:val="both"/>
      </w:pPr>
      <w:r>
        <w:rPr>
          <w:rFonts w:ascii="Times New Roman"/>
          <w:b w:val="false"/>
          <w:i w:val="false"/>
          <w:color w:val="000000"/>
          <w:sz w:val="28"/>
        </w:rPr>
        <w:t>
      Избирательный участок № 25</w:t>
      </w:r>
    </w:p>
    <w:bookmarkEnd w:id="78"/>
    <w:bookmarkStart w:name="z84" w:id="79"/>
    <w:p>
      <w:pPr>
        <w:spacing w:after="0"/>
        <w:ind w:left="0"/>
        <w:jc w:val="both"/>
      </w:pPr>
      <w:r>
        <w:rPr>
          <w:rFonts w:ascii="Times New Roman"/>
          <w:b w:val="false"/>
          <w:i w:val="false"/>
          <w:color w:val="000000"/>
          <w:sz w:val="28"/>
        </w:rPr>
        <w:t xml:space="preserve">
      Местонахождение: село Чапаево, государственное коммунальное казенное предприятие "Акжаикский районный центр досуга" государственного учреждения "Отдел культуры, развития языков, физической культуры и спорта Акжаикского района", улица Казахстан, дом 55. </w:t>
      </w:r>
    </w:p>
    <w:bookmarkEnd w:id="79"/>
    <w:bookmarkStart w:name="z85" w:id="80"/>
    <w:p>
      <w:pPr>
        <w:spacing w:after="0"/>
        <w:ind w:left="0"/>
        <w:jc w:val="both"/>
      </w:pPr>
      <w:r>
        <w:rPr>
          <w:rFonts w:ascii="Times New Roman"/>
          <w:b w:val="false"/>
          <w:i w:val="false"/>
          <w:color w:val="000000"/>
          <w:sz w:val="28"/>
        </w:rPr>
        <w:t>
      Границы: дома №1-131, №2-148 по улице Казахстан, №1-101, №2-104 по улице Кенжебека Мендалиева, № 95-111, № 102-150 по улице Ораз Исаева, № 55-131, № 50-92 по улице Хамза Есенжанова, № 61-71 по улице Динмухамеда Кунаева, №1-11, №2-36 по улице Кенеева, по улице Николая Майданова, по улице Тлеулина, по улице Құрылысшылар, по улице Таукалакова, по улице Ақбидай, по улице Достык, по улице Панфилова, по улице Ынтымақ, по улице Еуразия, по улице Бейбітшілік, по улице Сарайшық, по улице Бірлік, по улице Арман, по улице Болашақ, по улице Тәуелсіздік, по улице №12.</w:t>
      </w:r>
    </w:p>
    <w:bookmarkEnd w:id="80"/>
    <w:bookmarkStart w:name="z86" w:id="81"/>
    <w:p>
      <w:pPr>
        <w:spacing w:after="0"/>
        <w:ind w:left="0"/>
        <w:jc w:val="both"/>
      </w:pPr>
      <w:r>
        <w:rPr>
          <w:rFonts w:ascii="Times New Roman"/>
          <w:b w:val="false"/>
          <w:i w:val="false"/>
          <w:color w:val="000000"/>
          <w:sz w:val="28"/>
        </w:rPr>
        <w:t>
      Избирательный участок № 26</w:t>
      </w:r>
    </w:p>
    <w:bookmarkEnd w:id="81"/>
    <w:bookmarkStart w:name="z87" w:id="82"/>
    <w:p>
      <w:pPr>
        <w:spacing w:after="0"/>
        <w:ind w:left="0"/>
        <w:jc w:val="both"/>
      </w:pPr>
      <w:r>
        <w:rPr>
          <w:rFonts w:ascii="Times New Roman"/>
          <w:b w:val="false"/>
          <w:i w:val="false"/>
          <w:color w:val="000000"/>
          <w:sz w:val="28"/>
        </w:rPr>
        <w:t>
      Местонахождение: село Чапаево, государственное коммунальное казенное предприятие "Акжаикский аграрно-технический колледж" управления образования акимата Западно-Казахстанской области, улица Хамза Есенжанова, дом 127.</w:t>
      </w:r>
    </w:p>
    <w:bookmarkEnd w:id="82"/>
    <w:bookmarkStart w:name="z88" w:id="83"/>
    <w:p>
      <w:pPr>
        <w:spacing w:after="0"/>
        <w:ind w:left="0"/>
        <w:jc w:val="both"/>
      </w:pPr>
      <w:r>
        <w:rPr>
          <w:rFonts w:ascii="Times New Roman"/>
          <w:b w:val="false"/>
          <w:i w:val="false"/>
          <w:color w:val="000000"/>
          <w:sz w:val="28"/>
        </w:rPr>
        <w:t>
      Границы: дома № 94-128 по улице Хамза Есенжанова, №152-156 по улице Ораз Исаева, № 75-79,83, 91, 95,97, №76-78 по улице Динмухамеда Кунаева, по улице Дины Нурпейсовой, по улице Абая, по улице Айтеке би, по улице Курмангазы, по улице Маншук Маметовой, по улице Михаила Абдолова, по улице Айтиева, по улице Махамбета, по улице Есена Оракбаева, по улице Сакена Сейфуллина, по улице Мәңгілік ел, по улице Сырым батыра, по улице Бауырластар, по улице Ихсанова, по улице Акжаикский тупик, по улице Костанбаева, по улице Утепбаева, по улице Кірпіш зауыты, по улице №37.</w:t>
      </w:r>
    </w:p>
    <w:bookmarkEnd w:id="83"/>
    <w:bookmarkStart w:name="z89" w:id="84"/>
    <w:p>
      <w:pPr>
        <w:spacing w:after="0"/>
        <w:ind w:left="0"/>
        <w:jc w:val="both"/>
      </w:pPr>
      <w:r>
        <w:rPr>
          <w:rFonts w:ascii="Times New Roman"/>
          <w:b w:val="false"/>
          <w:i w:val="false"/>
          <w:color w:val="000000"/>
          <w:sz w:val="28"/>
        </w:rPr>
        <w:t>
      Избирательный участок № 27</w:t>
      </w:r>
    </w:p>
    <w:bookmarkEnd w:id="84"/>
    <w:bookmarkStart w:name="z90" w:id="85"/>
    <w:p>
      <w:pPr>
        <w:spacing w:after="0"/>
        <w:ind w:left="0"/>
        <w:jc w:val="both"/>
      </w:pPr>
      <w:r>
        <w:rPr>
          <w:rFonts w:ascii="Times New Roman"/>
          <w:b w:val="false"/>
          <w:i w:val="false"/>
          <w:color w:val="000000"/>
          <w:sz w:val="28"/>
        </w:rPr>
        <w:t>
      Местонахождение: село Жаик, дом культуры, улица Куспана Ортаева, дом 19А.</w:t>
      </w:r>
    </w:p>
    <w:bookmarkEnd w:id="85"/>
    <w:bookmarkStart w:name="z91" w:id="86"/>
    <w:p>
      <w:pPr>
        <w:spacing w:after="0"/>
        <w:ind w:left="0"/>
        <w:jc w:val="both"/>
      </w:pPr>
      <w:r>
        <w:rPr>
          <w:rFonts w:ascii="Times New Roman"/>
          <w:b w:val="false"/>
          <w:i w:val="false"/>
          <w:color w:val="000000"/>
          <w:sz w:val="28"/>
        </w:rPr>
        <w:t>
      Границы: село Жаик и зимовья, относящиеся к селу Жаик.</w:t>
      </w:r>
    </w:p>
    <w:bookmarkEnd w:id="86"/>
    <w:bookmarkStart w:name="z92" w:id="87"/>
    <w:p>
      <w:pPr>
        <w:spacing w:after="0"/>
        <w:ind w:left="0"/>
        <w:jc w:val="both"/>
      </w:pPr>
      <w:r>
        <w:rPr>
          <w:rFonts w:ascii="Times New Roman"/>
          <w:b w:val="false"/>
          <w:i w:val="false"/>
          <w:color w:val="000000"/>
          <w:sz w:val="28"/>
        </w:rPr>
        <w:t>
      Избирательный участок № 28</w:t>
      </w:r>
    </w:p>
    <w:bookmarkEnd w:id="87"/>
    <w:bookmarkStart w:name="z93" w:id="88"/>
    <w:p>
      <w:pPr>
        <w:spacing w:after="0"/>
        <w:ind w:left="0"/>
        <w:jc w:val="both"/>
      </w:pPr>
      <w:r>
        <w:rPr>
          <w:rFonts w:ascii="Times New Roman"/>
          <w:b w:val="false"/>
          <w:i w:val="false"/>
          <w:color w:val="000000"/>
          <w:sz w:val="28"/>
        </w:rPr>
        <w:t>
      Местонахождение: село Шабдаржап, коммунальное государственное учреждение "Харькинская средняя общеобразовательная школа" Акжаикского районного отдела образования, улица Даулета Гусманова, дом 175.</w:t>
      </w:r>
    </w:p>
    <w:bookmarkEnd w:id="88"/>
    <w:bookmarkStart w:name="z94" w:id="89"/>
    <w:p>
      <w:pPr>
        <w:spacing w:after="0"/>
        <w:ind w:left="0"/>
        <w:jc w:val="both"/>
      </w:pPr>
      <w:r>
        <w:rPr>
          <w:rFonts w:ascii="Times New Roman"/>
          <w:b w:val="false"/>
          <w:i w:val="false"/>
          <w:color w:val="000000"/>
          <w:sz w:val="28"/>
        </w:rPr>
        <w:t>
      Границы: село Шабдаржап и зимовья, относящиеся к селу Шабдаржап.</w:t>
      </w:r>
    </w:p>
    <w:bookmarkEnd w:id="89"/>
    <w:bookmarkStart w:name="z95" w:id="90"/>
    <w:p>
      <w:pPr>
        <w:spacing w:after="0"/>
        <w:ind w:left="0"/>
        <w:jc w:val="both"/>
      </w:pPr>
      <w:r>
        <w:rPr>
          <w:rFonts w:ascii="Times New Roman"/>
          <w:b w:val="false"/>
          <w:i w:val="false"/>
          <w:color w:val="000000"/>
          <w:sz w:val="28"/>
        </w:rPr>
        <w:t>
      Избирательный участок № 29</w:t>
      </w:r>
    </w:p>
    <w:bookmarkEnd w:id="90"/>
    <w:bookmarkStart w:name="z96" w:id="91"/>
    <w:p>
      <w:pPr>
        <w:spacing w:after="0"/>
        <w:ind w:left="0"/>
        <w:jc w:val="both"/>
      </w:pPr>
      <w:r>
        <w:rPr>
          <w:rFonts w:ascii="Times New Roman"/>
          <w:b w:val="false"/>
          <w:i w:val="false"/>
          <w:color w:val="000000"/>
          <w:sz w:val="28"/>
        </w:rPr>
        <w:t>
      Местонахождение: село Томпак, коммунальное государственное учреждение "Красноярская основная общеобразовательная школа" Акжаикского районного отдела образования Западно-Казахстанской области, улица Құлагер, дом 29.</w:t>
      </w:r>
    </w:p>
    <w:bookmarkEnd w:id="91"/>
    <w:bookmarkStart w:name="z97" w:id="92"/>
    <w:p>
      <w:pPr>
        <w:spacing w:after="0"/>
        <w:ind w:left="0"/>
        <w:jc w:val="both"/>
      </w:pPr>
      <w:r>
        <w:rPr>
          <w:rFonts w:ascii="Times New Roman"/>
          <w:b w:val="false"/>
          <w:i w:val="false"/>
          <w:color w:val="000000"/>
          <w:sz w:val="28"/>
        </w:rPr>
        <w:t>
      Границы: село Томпак и зимовки, относящиеся к селу Томпак.</w:t>
      </w:r>
    </w:p>
    <w:bookmarkEnd w:id="92"/>
    <w:bookmarkStart w:name="z98" w:id="93"/>
    <w:p>
      <w:pPr>
        <w:spacing w:after="0"/>
        <w:ind w:left="0"/>
        <w:jc w:val="both"/>
      </w:pPr>
      <w:r>
        <w:rPr>
          <w:rFonts w:ascii="Times New Roman"/>
          <w:b w:val="false"/>
          <w:i w:val="false"/>
          <w:color w:val="000000"/>
          <w:sz w:val="28"/>
        </w:rPr>
        <w:t>
      Избирательный участок № 30</w:t>
      </w:r>
    </w:p>
    <w:bookmarkEnd w:id="93"/>
    <w:bookmarkStart w:name="z99" w:id="94"/>
    <w:p>
      <w:pPr>
        <w:spacing w:after="0"/>
        <w:ind w:left="0"/>
        <w:jc w:val="both"/>
      </w:pPr>
      <w:r>
        <w:rPr>
          <w:rFonts w:ascii="Times New Roman"/>
          <w:b w:val="false"/>
          <w:i w:val="false"/>
          <w:color w:val="000000"/>
          <w:sz w:val="28"/>
        </w:rPr>
        <w:t>
      Местонахождение: село Тайпак, коммунальное государственное учреждение "Красноярская средняя общеобразовательная школа" Акжаикского районного отдела образования Западно-Казахстанской области, улица Демеу Жауымбаев, дом 11.</w:t>
      </w:r>
    </w:p>
    <w:bookmarkEnd w:id="94"/>
    <w:bookmarkStart w:name="z100" w:id="95"/>
    <w:p>
      <w:pPr>
        <w:spacing w:after="0"/>
        <w:ind w:left="0"/>
        <w:jc w:val="both"/>
      </w:pPr>
      <w:r>
        <w:rPr>
          <w:rFonts w:ascii="Times New Roman"/>
          <w:b w:val="false"/>
          <w:i w:val="false"/>
          <w:color w:val="000000"/>
          <w:sz w:val="28"/>
        </w:rPr>
        <w:t>
      Границы: дома № 43-81, № 26-112 по улице Темір Масин, № 75-113, № 48-86 по улице Хан тәңірі, № 57-61, № 38А, №38/1, №38/2, №40-56 по улице Бақтығали Бисенов, № 37, № 38-46 по улице Достық, № 5-55, №2-46 по улице Құрманғазы, № 1-9 по улице Жеңіс, № 1-27 по улице Тыныс Жұмалиев, № 1-15, №2-10 по улице Азаттық, № 2-16 по улице Токтара Аубакирова, № 1-19, № 2-24 по улице Орталық алаң, № 1-17, №2-12 по улице Демеу Жауымбаев, № 1-9, № 2-14 по улице Әбдір Қашкенов, № 1-13, № 4-10 по улице Мұхтар Әуезов, № 1-11, № 2-12 по улице Жайық и зимовья, относящиеся к селу Тайпак.</w:t>
      </w:r>
    </w:p>
    <w:bookmarkEnd w:id="95"/>
    <w:bookmarkStart w:name="z101" w:id="96"/>
    <w:p>
      <w:pPr>
        <w:spacing w:after="0"/>
        <w:ind w:left="0"/>
        <w:jc w:val="both"/>
      </w:pPr>
      <w:r>
        <w:rPr>
          <w:rFonts w:ascii="Times New Roman"/>
          <w:b w:val="false"/>
          <w:i w:val="false"/>
          <w:color w:val="000000"/>
          <w:sz w:val="28"/>
        </w:rPr>
        <w:t>
      Избирательный участок № 31</w:t>
      </w:r>
    </w:p>
    <w:bookmarkEnd w:id="96"/>
    <w:bookmarkStart w:name="z102" w:id="97"/>
    <w:p>
      <w:pPr>
        <w:spacing w:after="0"/>
        <w:ind w:left="0"/>
        <w:jc w:val="both"/>
      </w:pPr>
      <w:r>
        <w:rPr>
          <w:rFonts w:ascii="Times New Roman"/>
          <w:b w:val="false"/>
          <w:i w:val="false"/>
          <w:color w:val="000000"/>
          <w:sz w:val="28"/>
        </w:rPr>
        <w:t>
      Местонахождение: село Тайпак, коммунальное государственное учреждение "Средняя общеобразовательная школа имени К. Байсыкова" Акжаикского районного отдела образования Западно-Казахстанской области, улица Көкпар, дом 6.</w:t>
      </w:r>
    </w:p>
    <w:bookmarkEnd w:id="97"/>
    <w:bookmarkStart w:name="z103" w:id="98"/>
    <w:p>
      <w:pPr>
        <w:spacing w:after="0"/>
        <w:ind w:left="0"/>
        <w:jc w:val="both"/>
      </w:pPr>
      <w:r>
        <w:rPr>
          <w:rFonts w:ascii="Times New Roman"/>
          <w:b w:val="false"/>
          <w:i w:val="false"/>
          <w:color w:val="000000"/>
          <w:sz w:val="28"/>
        </w:rPr>
        <w:t>
      Границы: дома № 1-9, № 8-12 по улице Темір Масин, № 1-73, № 2-46 по улице Хан тәңірі, № 1-55, № 2-38 по улице Бақтығали Бисенова, № 3-33, № 2-34 по улице Достық, № 1-15, № 2-18 по улице Бейбітшілік, № 9-47, №2-36 по улице Исатай Тайманова, № 37-41, № 10-34 по улице Жамбыла, № 1-17, № 8 по улице Мәншүк Мәметова, № 1-43, № 2-32 по улице Махамбета, № 1-49, № 2-40 по улице Әлия Молдағұлова, № 31-37, № 2-46 по улице Жұбан Молдағалиев, № 1-17, № 2-18 по улице Қалеш Ғилманов, № 1-13, № 2-14 по улице Абая, № 1-15, № 2-8 по улице Сарыжайлау, № 3, № 6-16 по улице Хамита Чурина, № 4, № 5-7 по улице Александра Пушкина, № 2-6 по улице Дина Нұрпейісова, № 5-21 по улице Кеңжайлау, № 3, № 4 по улице Құрылысшы, № 1-7, № 2-18 по улице Төлеген Жұмақаев, № 5-19 и № 4 по улице Көкпар.</w:t>
      </w:r>
    </w:p>
    <w:bookmarkEnd w:id="98"/>
    <w:bookmarkStart w:name="z104" w:id="99"/>
    <w:p>
      <w:pPr>
        <w:spacing w:after="0"/>
        <w:ind w:left="0"/>
        <w:jc w:val="both"/>
      </w:pPr>
      <w:r>
        <w:rPr>
          <w:rFonts w:ascii="Times New Roman"/>
          <w:b w:val="false"/>
          <w:i w:val="false"/>
          <w:color w:val="000000"/>
          <w:sz w:val="28"/>
        </w:rPr>
        <w:t>
      Избирательный участок № 32</w:t>
      </w:r>
    </w:p>
    <w:bookmarkEnd w:id="99"/>
    <w:bookmarkStart w:name="z105" w:id="100"/>
    <w:p>
      <w:pPr>
        <w:spacing w:after="0"/>
        <w:ind w:left="0"/>
        <w:jc w:val="both"/>
      </w:pPr>
      <w:r>
        <w:rPr>
          <w:rFonts w:ascii="Times New Roman"/>
          <w:b w:val="false"/>
          <w:i w:val="false"/>
          <w:color w:val="000000"/>
          <w:sz w:val="28"/>
        </w:rPr>
        <w:t>
      Местонахождение: село Алмалы, дом культуры, улица Сырым Датулы, дом 1.</w:t>
      </w:r>
    </w:p>
    <w:bookmarkEnd w:id="100"/>
    <w:bookmarkStart w:name="z106" w:id="101"/>
    <w:p>
      <w:pPr>
        <w:spacing w:after="0"/>
        <w:ind w:left="0"/>
        <w:jc w:val="both"/>
      </w:pPr>
      <w:r>
        <w:rPr>
          <w:rFonts w:ascii="Times New Roman"/>
          <w:b w:val="false"/>
          <w:i w:val="false"/>
          <w:color w:val="000000"/>
          <w:sz w:val="28"/>
        </w:rPr>
        <w:t>
      Границы: село Алмалы, Жантемир и зимовья, относящиеся к селам Алмалы, Жантемир.</w:t>
      </w:r>
    </w:p>
    <w:bookmarkEnd w:id="101"/>
    <w:bookmarkStart w:name="z107" w:id="102"/>
    <w:p>
      <w:pPr>
        <w:spacing w:after="0"/>
        <w:ind w:left="0"/>
        <w:jc w:val="both"/>
      </w:pPr>
      <w:r>
        <w:rPr>
          <w:rFonts w:ascii="Times New Roman"/>
          <w:b w:val="false"/>
          <w:i w:val="false"/>
          <w:color w:val="000000"/>
          <w:sz w:val="28"/>
        </w:rPr>
        <w:t>
      Избирательный участок № 33</w:t>
      </w:r>
    </w:p>
    <w:bookmarkEnd w:id="102"/>
    <w:bookmarkStart w:name="z108" w:id="103"/>
    <w:p>
      <w:pPr>
        <w:spacing w:after="0"/>
        <w:ind w:left="0"/>
        <w:jc w:val="both"/>
      </w:pPr>
      <w:r>
        <w:rPr>
          <w:rFonts w:ascii="Times New Roman"/>
          <w:b w:val="false"/>
          <w:i w:val="false"/>
          <w:color w:val="000000"/>
          <w:sz w:val="28"/>
        </w:rPr>
        <w:t>
      Местонахождение: село Атамекен, коммунальное государственное учреждение "Основная общеобразовательная школа имени М. Утемисова" Акжаикского районного отдела образования Западно-Казахстанской области, улица Ыбырая Алтынсарина, дом 37А.</w:t>
      </w:r>
    </w:p>
    <w:bookmarkEnd w:id="103"/>
    <w:bookmarkStart w:name="z109" w:id="104"/>
    <w:p>
      <w:pPr>
        <w:spacing w:after="0"/>
        <w:ind w:left="0"/>
        <w:jc w:val="both"/>
      </w:pPr>
      <w:r>
        <w:rPr>
          <w:rFonts w:ascii="Times New Roman"/>
          <w:b w:val="false"/>
          <w:i w:val="false"/>
          <w:color w:val="000000"/>
          <w:sz w:val="28"/>
        </w:rPr>
        <w:t>
      Границы: село Атамекен и зимовья, относящиеся к селу Атамекен.</w:t>
      </w:r>
    </w:p>
    <w:bookmarkEnd w:id="104"/>
    <w:bookmarkStart w:name="z110" w:id="105"/>
    <w:p>
      <w:pPr>
        <w:spacing w:after="0"/>
        <w:ind w:left="0"/>
        <w:jc w:val="both"/>
      </w:pPr>
      <w:r>
        <w:rPr>
          <w:rFonts w:ascii="Times New Roman"/>
          <w:b w:val="false"/>
          <w:i w:val="false"/>
          <w:color w:val="000000"/>
          <w:sz w:val="28"/>
        </w:rPr>
        <w:t>
      Избирательный участок № 35</w:t>
      </w:r>
    </w:p>
    <w:bookmarkEnd w:id="105"/>
    <w:bookmarkStart w:name="z111" w:id="106"/>
    <w:p>
      <w:pPr>
        <w:spacing w:after="0"/>
        <w:ind w:left="0"/>
        <w:jc w:val="both"/>
      </w:pPr>
      <w:r>
        <w:rPr>
          <w:rFonts w:ascii="Times New Roman"/>
          <w:b w:val="false"/>
          <w:i w:val="false"/>
          <w:color w:val="000000"/>
          <w:sz w:val="28"/>
        </w:rPr>
        <w:t>
      Местонахождение: село Жанама, дом культуры, улица Орынгали Галымова, дом 25.</w:t>
      </w:r>
    </w:p>
    <w:bookmarkEnd w:id="106"/>
    <w:bookmarkStart w:name="z112" w:id="107"/>
    <w:p>
      <w:pPr>
        <w:spacing w:after="0"/>
        <w:ind w:left="0"/>
        <w:jc w:val="both"/>
      </w:pPr>
      <w:r>
        <w:rPr>
          <w:rFonts w:ascii="Times New Roman"/>
          <w:b w:val="false"/>
          <w:i w:val="false"/>
          <w:color w:val="000000"/>
          <w:sz w:val="28"/>
        </w:rPr>
        <w:t>
      Границы: село Жанама и зимовья, относящиеся к селу Жанама.</w:t>
      </w:r>
    </w:p>
    <w:bookmarkEnd w:id="107"/>
    <w:bookmarkStart w:name="z113" w:id="108"/>
    <w:p>
      <w:pPr>
        <w:spacing w:after="0"/>
        <w:ind w:left="0"/>
        <w:jc w:val="both"/>
      </w:pPr>
      <w:r>
        <w:rPr>
          <w:rFonts w:ascii="Times New Roman"/>
          <w:b w:val="false"/>
          <w:i w:val="false"/>
          <w:color w:val="000000"/>
          <w:sz w:val="28"/>
        </w:rPr>
        <w:t>
      Избирательный участок № 36</w:t>
      </w:r>
    </w:p>
    <w:bookmarkEnd w:id="108"/>
    <w:bookmarkStart w:name="z114" w:id="109"/>
    <w:p>
      <w:pPr>
        <w:spacing w:after="0"/>
        <w:ind w:left="0"/>
        <w:jc w:val="both"/>
      </w:pPr>
      <w:r>
        <w:rPr>
          <w:rFonts w:ascii="Times New Roman"/>
          <w:b w:val="false"/>
          <w:i w:val="false"/>
          <w:color w:val="000000"/>
          <w:sz w:val="28"/>
        </w:rPr>
        <w:t>
      Местонахождение: село Сарман, коммунальное государственное учреждение "Сарманская начальная общеобразовательная школа" Акжаикского районного отдела образования Западно-Казахстанской области, улица Тәуелсіздік, дом 20.</w:t>
      </w:r>
    </w:p>
    <w:bookmarkEnd w:id="109"/>
    <w:bookmarkStart w:name="z115" w:id="110"/>
    <w:p>
      <w:pPr>
        <w:spacing w:after="0"/>
        <w:ind w:left="0"/>
        <w:jc w:val="both"/>
      </w:pPr>
      <w:r>
        <w:rPr>
          <w:rFonts w:ascii="Times New Roman"/>
          <w:b w:val="false"/>
          <w:i w:val="false"/>
          <w:color w:val="000000"/>
          <w:sz w:val="28"/>
        </w:rPr>
        <w:t>
      Границы: село Сарман и зимовья, относящиеся к селу Сарман.</w:t>
      </w:r>
    </w:p>
    <w:bookmarkEnd w:id="110"/>
    <w:bookmarkStart w:name="z116" w:id="111"/>
    <w:p>
      <w:pPr>
        <w:spacing w:after="0"/>
        <w:ind w:left="0"/>
        <w:jc w:val="both"/>
      </w:pPr>
      <w:r>
        <w:rPr>
          <w:rFonts w:ascii="Times New Roman"/>
          <w:b w:val="false"/>
          <w:i w:val="false"/>
          <w:color w:val="000000"/>
          <w:sz w:val="28"/>
        </w:rPr>
        <w:t>
      Избирательный участок № 37</w:t>
      </w:r>
    </w:p>
    <w:bookmarkEnd w:id="111"/>
    <w:bookmarkStart w:name="z117" w:id="112"/>
    <w:p>
      <w:pPr>
        <w:spacing w:after="0"/>
        <w:ind w:left="0"/>
        <w:jc w:val="both"/>
      </w:pPr>
      <w:r>
        <w:rPr>
          <w:rFonts w:ascii="Times New Roman"/>
          <w:b w:val="false"/>
          <w:i w:val="false"/>
          <w:color w:val="000000"/>
          <w:sz w:val="28"/>
        </w:rPr>
        <w:t>
      Местонахождение: село Базаршолан, дом культуры, улица Қабдығали Оразов, дом 2.</w:t>
      </w:r>
    </w:p>
    <w:bookmarkEnd w:id="112"/>
    <w:bookmarkStart w:name="z118" w:id="113"/>
    <w:p>
      <w:pPr>
        <w:spacing w:after="0"/>
        <w:ind w:left="0"/>
        <w:jc w:val="both"/>
      </w:pPr>
      <w:r>
        <w:rPr>
          <w:rFonts w:ascii="Times New Roman"/>
          <w:b w:val="false"/>
          <w:i w:val="false"/>
          <w:color w:val="000000"/>
          <w:sz w:val="28"/>
        </w:rPr>
        <w:t>
      Границы: села Базаршолан, Жаманкудук и зимовья, относящиеся к селам Базаршолан, Жаманкудук.</w:t>
      </w:r>
    </w:p>
    <w:bookmarkEnd w:id="113"/>
    <w:bookmarkStart w:name="z119" w:id="114"/>
    <w:p>
      <w:pPr>
        <w:spacing w:after="0"/>
        <w:ind w:left="0"/>
        <w:jc w:val="both"/>
      </w:pPr>
      <w:r>
        <w:rPr>
          <w:rFonts w:ascii="Times New Roman"/>
          <w:b w:val="false"/>
          <w:i w:val="false"/>
          <w:color w:val="000000"/>
          <w:sz w:val="28"/>
        </w:rPr>
        <w:t>
      Избирательный участок № 39</w:t>
      </w:r>
    </w:p>
    <w:bookmarkEnd w:id="114"/>
    <w:bookmarkStart w:name="z120" w:id="115"/>
    <w:p>
      <w:pPr>
        <w:spacing w:after="0"/>
        <w:ind w:left="0"/>
        <w:jc w:val="both"/>
      </w:pPr>
      <w:r>
        <w:rPr>
          <w:rFonts w:ascii="Times New Roman"/>
          <w:b w:val="false"/>
          <w:i w:val="false"/>
          <w:color w:val="000000"/>
          <w:sz w:val="28"/>
        </w:rPr>
        <w:t>
      Местонахождение: село Есим, коммунальное государственное учреждение "Есимская начальная общеобразовательная школа" Акжаикского районного отдела образования Западно-Казахстанской области, улица Есім хан, дом 14.</w:t>
      </w:r>
    </w:p>
    <w:bookmarkEnd w:id="115"/>
    <w:bookmarkStart w:name="z121" w:id="116"/>
    <w:p>
      <w:pPr>
        <w:spacing w:after="0"/>
        <w:ind w:left="0"/>
        <w:jc w:val="both"/>
      </w:pPr>
      <w:r>
        <w:rPr>
          <w:rFonts w:ascii="Times New Roman"/>
          <w:b w:val="false"/>
          <w:i w:val="false"/>
          <w:color w:val="000000"/>
          <w:sz w:val="28"/>
        </w:rPr>
        <w:t>
      Границы: село Есим и зимовья, относящиеся к селу Есим.</w:t>
      </w:r>
    </w:p>
    <w:bookmarkEnd w:id="116"/>
    <w:bookmarkStart w:name="z122" w:id="117"/>
    <w:p>
      <w:pPr>
        <w:spacing w:after="0"/>
        <w:ind w:left="0"/>
        <w:jc w:val="both"/>
      </w:pPr>
      <w:r>
        <w:rPr>
          <w:rFonts w:ascii="Times New Roman"/>
          <w:b w:val="false"/>
          <w:i w:val="false"/>
          <w:color w:val="000000"/>
          <w:sz w:val="28"/>
        </w:rPr>
        <w:t>
      Избирательный участок № 40</w:t>
      </w:r>
    </w:p>
    <w:bookmarkEnd w:id="117"/>
    <w:bookmarkStart w:name="z123" w:id="118"/>
    <w:p>
      <w:pPr>
        <w:spacing w:after="0"/>
        <w:ind w:left="0"/>
        <w:jc w:val="both"/>
      </w:pPr>
      <w:r>
        <w:rPr>
          <w:rFonts w:ascii="Times New Roman"/>
          <w:b w:val="false"/>
          <w:i w:val="false"/>
          <w:color w:val="000000"/>
          <w:sz w:val="28"/>
        </w:rPr>
        <w:t>
      Местонахождение: село Базартобе, дом культуры, улица Закен Мұхамбетжанов, дом 42.</w:t>
      </w:r>
    </w:p>
    <w:bookmarkEnd w:id="118"/>
    <w:bookmarkStart w:name="z124" w:id="119"/>
    <w:p>
      <w:pPr>
        <w:spacing w:after="0"/>
        <w:ind w:left="0"/>
        <w:jc w:val="both"/>
      </w:pPr>
      <w:r>
        <w:rPr>
          <w:rFonts w:ascii="Times New Roman"/>
          <w:b w:val="false"/>
          <w:i w:val="false"/>
          <w:color w:val="000000"/>
          <w:sz w:val="28"/>
        </w:rPr>
        <w:t>
      Границы: село Базартобе и зимовья, относящиеся к селу Базартобе.</w:t>
      </w:r>
    </w:p>
    <w:bookmarkEnd w:id="119"/>
    <w:bookmarkStart w:name="z125" w:id="120"/>
    <w:p>
      <w:pPr>
        <w:spacing w:after="0"/>
        <w:ind w:left="0"/>
        <w:jc w:val="both"/>
      </w:pPr>
      <w:r>
        <w:rPr>
          <w:rFonts w:ascii="Times New Roman"/>
          <w:b w:val="false"/>
          <w:i w:val="false"/>
          <w:color w:val="000000"/>
          <w:sz w:val="28"/>
        </w:rPr>
        <w:t>
      Избирательный участок № 41</w:t>
      </w:r>
    </w:p>
    <w:bookmarkEnd w:id="120"/>
    <w:bookmarkStart w:name="z126" w:id="121"/>
    <w:p>
      <w:pPr>
        <w:spacing w:after="0"/>
        <w:ind w:left="0"/>
        <w:jc w:val="both"/>
      </w:pPr>
      <w:r>
        <w:rPr>
          <w:rFonts w:ascii="Times New Roman"/>
          <w:b w:val="false"/>
          <w:i w:val="false"/>
          <w:color w:val="000000"/>
          <w:sz w:val="28"/>
        </w:rPr>
        <w:t>
      Местонахождение: село Кадыркул, коммунальное государственное учреждение "Кадыркульская основная общеобразовательная школа" Акжаикского районного отдела образования Западно-Казахстанская области, улица 1У, дом 53.</w:t>
      </w:r>
    </w:p>
    <w:bookmarkEnd w:id="121"/>
    <w:bookmarkStart w:name="z127" w:id="122"/>
    <w:p>
      <w:pPr>
        <w:spacing w:after="0"/>
        <w:ind w:left="0"/>
        <w:jc w:val="both"/>
      </w:pPr>
      <w:r>
        <w:rPr>
          <w:rFonts w:ascii="Times New Roman"/>
          <w:b w:val="false"/>
          <w:i w:val="false"/>
          <w:color w:val="000000"/>
          <w:sz w:val="28"/>
        </w:rPr>
        <w:t>
      Границы: село Кадыркул и зимовья, относящиеся к селу Кадыркул.</w:t>
      </w:r>
    </w:p>
    <w:bookmarkEnd w:id="122"/>
    <w:bookmarkStart w:name="z128" w:id="123"/>
    <w:p>
      <w:pPr>
        <w:spacing w:after="0"/>
        <w:ind w:left="0"/>
        <w:jc w:val="both"/>
      </w:pPr>
      <w:r>
        <w:rPr>
          <w:rFonts w:ascii="Times New Roman"/>
          <w:b w:val="false"/>
          <w:i w:val="false"/>
          <w:color w:val="000000"/>
          <w:sz w:val="28"/>
        </w:rPr>
        <w:t>
      Избирательный участок № 42</w:t>
      </w:r>
    </w:p>
    <w:bookmarkEnd w:id="123"/>
    <w:bookmarkStart w:name="z129" w:id="124"/>
    <w:p>
      <w:pPr>
        <w:spacing w:after="0"/>
        <w:ind w:left="0"/>
        <w:jc w:val="both"/>
      </w:pPr>
      <w:r>
        <w:rPr>
          <w:rFonts w:ascii="Times New Roman"/>
          <w:b w:val="false"/>
          <w:i w:val="false"/>
          <w:color w:val="000000"/>
          <w:sz w:val="28"/>
        </w:rPr>
        <w:t>
      Местонахождение: село Кызылжар, коммунальное государственное учреждение "Енбекшинская основная общеобразовательная школа" Акжаикского районного отдела образования Западно-Казахстанская области, улица 1У, дом 1А.</w:t>
      </w:r>
    </w:p>
    <w:bookmarkEnd w:id="124"/>
    <w:bookmarkStart w:name="z130" w:id="125"/>
    <w:p>
      <w:pPr>
        <w:spacing w:after="0"/>
        <w:ind w:left="0"/>
        <w:jc w:val="both"/>
      </w:pPr>
      <w:r>
        <w:rPr>
          <w:rFonts w:ascii="Times New Roman"/>
          <w:b w:val="false"/>
          <w:i w:val="false"/>
          <w:color w:val="000000"/>
          <w:sz w:val="28"/>
        </w:rPr>
        <w:t>
      Границы: село Кызылжар и зимовья, относящиеся к селу Кызылжар.</w:t>
      </w:r>
    </w:p>
    <w:bookmarkEnd w:id="125"/>
    <w:bookmarkStart w:name="z131" w:id="126"/>
    <w:p>
      <w:pPr>
        <w:spacing w:after="0"/>
        <w:ind w:left="0"/>
        <w:jc w:val="both"/>
      </w:pPr>
      <w:r>
        <w:rPr>
          <w:rFonts w:ascii="Times New Roman"/>
          <w:b w:val="false"/>
          <w:i w:val="false"/>
          <w:color w:val="000000"/>
          <w:sz w:val="28"/>
        </w:rPr>
        <w:t>
      Избирательный участок № 43</w:t>
      </w:r>
    </w:p>
    <w:bookmarkEnd w:id="126"/>
    <w:bookmarkStart w:name="z132" w:id="127"/>
    <w:p>
      <w:pPr>
        <w:spacing w:after="0"/>
        <w:ind w:left="0"/>
        <w:jc w:val="both"/>
      </w:pPr>
      <w:r>
        <w:rPr>
          <w:rFonts w:ascii="Times New Roman"/>
          <w:b w:val="false"/>
          <w:i w:val="false"/>
          <w:color w:val="000000"/>
          <w:sz w:val="28"/>
        </w:rPr>
        <w:t>
      Местонахождение: село Карауылтобе, дом культуры, улица Т. Масина, дом 8.</w:t>
      </w:r>
    </w:p>
    <w:bookmarkEnd w:id="127"/>
    <w:bookmarkStart w:name="z133" w:id="128"/>
    <w:p>
      <w:pPr>
        <w:spacing w:after="0"/>
        <w:ind w:left="0"/>
        <w:jc w:val="both"/>
      </w:pPr>
      <w:r>
        <w:rPr>
          <w:rFonts w:ascii="Times New Roman"/>
          <w:b w:val="false"/>
          <w:i w:val="false"/>
          <w:color w:val="000000"/>
          <w:sz w:val="28"/>
        </w:rPr>
        <w:t>
      Границы: села Карауылтобе, Кырыккудук и зимовья, относящиеся к селам Карауылтобе, Кырыккудук.</w:t>
      </w:r>
    </w:p>
    <w:bookmarkEnd w:id="128"/>
    <w:bookmarkStart w:name="z134" w:id="129"/>
    <w:p>
      <w:pPr>
        <w:spacing w:after="0"/>
        <w:ind w:left="0"/>
        <w:jc w:val="both"/>
      </w:pPr>
      <w:r>
        <w:rPr>
          <w:rFonts w:ascii="Times New Roman"/>
          <w:b w:val="false"/>
          <w:i w:val="false"/>
          <w:color w:val="000000"/>
          <w:sz w:val="28"/>
        </w:rPr>
        <w:t>
      Избирательный участок № 45</w:t>
      </w:r>
    </w:p>
    <w:bookmarkEnd w:id="129"/>
    <w:bookmarkStart w:name="z135" w:id="130"/>
    <w:p>
      <w:pPr>
        <w:spacing w:after="0"/>
        <w:ind w:left="0"/>
        <w:jc w:val="both"/>
      </w:pPr>
      <w:r>
        <w:rPr>
          <w:rFonts w:ascii="Times New Roman"/>
          <w:b w:val="false"/>
          <w:i w:val="false"/>
          <w:color w:val="000000"/>
          <w:sz w:val="28"/>
        </w:rPr>
        <w:t>
      Местонахождение: село Есенсай, дом культуры, улица Тәуелсіздік, дом 29.</w:t>
      </w:r>
    </w:p>
    <w:bookmarkEnd w:id="130"/>
    <w:bookmarkStart w:name="z136" w:id="131"/>
    <w:p>
      <w:pPr>
        <w:spacing w:after="0"/>
        <w:ind w:left="0"/>
        <w:jc w:val="both"/>
      </w:pPr>
      <w:r>
        <w:rPr>
          <w:rFonts w:ascii="Times New Roman"/>
          <w:b w:val="false"/>
          <w:i w:val="false"/>
          <w:color w:val="000000"/>
          <w:sz w:val="28"/>
        </w:rPr>
        <w:t>
      Границы: село Есенсай и зимовья, относящиеся к селу Есенсай.</w:t>
      </w:r>
    </w:p>
    <w:bookmarkEnd w:id="131"/>
    <w:bookmarkStart w:name="z137" w:id="132"/>
    <w:p>
      <w:pPr>
        <w:spacing w:after="0"/>
        <w:ind w:left="0"/>
        <w:jc w:val="both"/>
      </w:pPr>
      <w:r>
        <w:rPr>
          <w:rFonts w:ascii="Times New Roman"/>
          <w:b w:val="false"/>
          <w:i w:val="false"/>
          <w:color w:val="000000"/>
          <w:sz w:val="28"/>
        </w:rPr>
        <w:t>
      Избирательный участок № 46</w:t>
      </w:r>
    </w:p>
    <w:bookmarkEnd w:id="132"/>
    <w:bookmarkStart w:name="z138" w:id="133"/>
    <w:p>
      <w:pPr>
        <w:spacing w:after="0"/>
        <w:ind w:left="0"/>
        <w:jc w:val="both"/>
      </w:pPr>
      <w:r>
        <w:rPr>
          <w:rFonts w:ascii="Times New Roman"/>
          <w:b w:val="false"/>
          <w:i w:val="false"/>
          <w:color w:val="000000"/>
          <w:sz w:val="28"/>
        </w:rPr>
        <w:t xml:space="preserve">
      Местонахождение: село Тасоба, коммунальное государственное учреждение "Тасобинская начальная общеобразовательная школа" Акжаикского районного отдела образования Западно-Казахстанской области, улица Құлагер, дом 23. </w:t>
      </w:r>
    </w:p>
    <w:bookmarkEnd w:id="133"/>
    <w:bookmarkStart w:name="z139" w:id="134"/>
    <w:p>
      <w:pPr>
        <w:spacing w:after="0"/>
        <w:ind w:left="0"/>
        <w:jc w:val="both"/>
      </w:pPr>
      <w:r>
        <w:rPr>
          <w:rFonts w:ascii="Times New Roman"/>
          <w:b w:val="false"/>
          <w:i w:val="false"/>
          <w:color w:val="000000"/>
          <w:sz w:val="28"/>
        </w:rPr>
        <w:t>
      Границы: село Тасоба и зимовья, относящиеся к селу Тасоба.</w:t>
      </w:r>
    </w:p>
    <w:bookmarkEnd w:id="134"/>
    <w:bookmarkStart w:name="z140" w:id="135"/>
    <w:p>
      <w:pPr>
        <w:spacing w:after="0"/>
        <w:ind w:left="0"/>
        <w:jc w:val="both"/>
      </w:pPr>
      <w:r>
        <w:rPr>
          <w:rFonts w:ascii="Times New Roman"/>
          <w:b w:val="false"/>
          <w:i w:val="false"/>
          <w:color w:val="000000"/>
          <w:sz w:val="28"/>
        </w:rPr>
        <w:t>
      Избирательный участок № 47</w:t>
      </w:r>
    </w:p>
    <w:bookmarkEnd w:id="135"/>
    <w:bookmarkStart w:name="z141" w:id="136"/>
    <w:p>
      <w:pPr>
        <w:spacing w:after="0"/>
        <w:ind w:left="0"/>
        <w:jc w:val="both"/>
      </w:pPr>
      <w:r>
        <w:rPr>
          <w:rFonts w:ascii="Times New Roman"/>
          <w:b w:val="false"/>
          <w:i w:val="false"/>
          <w:color w:val="000000"/>
          <w:sz w:val="28"/>
        </w:rPr>
        <w:t>
      Местонахождение: село Кенсуат, сельский клуб, улица Дағар Есеналиев, дом 39.</w:t>
      </w:r>
    </w:p>
    <w:bookmarkEnd w:id="136"/>
    <w:bookmarkStart w:name="z142" w:id="137"/>
    <w:p>
      <w:pPr>
        <w:spacing w:after="0"/>
        <w:ind w:left="0"/>
        <w:jc w:val="both"/>
      </w:pPr>
      <w:r>
        <w:rPr>
          <w:rFonts w:ascii="Times New Roman"/>
          <w:b w:val="false"/>
          <w:i w:val="false"/>
          <w:color w:val="000000"/>
          <w:sz w:val="28"/>
        </w:rPr>
        <w:t>
      Границы: село Кенсуат и зимовья, относящиеся к селу Кенсуат.</w:t>
      </w:r>
    </w:p>
    <w:bookmarkEnd w:id="137"/>
    <w:bookmarkStart w:name="z143" w:id="138"/>
    <w:p>
      <w:pPr>
        <w:spacing w:after="0"/>
        <w:ind w:left="0"/>
        <w:jc w:val="both"/>
      </w:pPr>
      <w:r>
        <w:rPr>
          <w:rFonts w:ascii="Times New Roman"/>
          <w:b w:val="false"/>
          <w:i w:val="false"/>
          <w:color w:val="000000"/>
          <w:sz w:val="28"/>
        </w:rPr>
        <w:t>
      Избирательный участок № 48</w:t>
      </w:r>
    </w:p>
    <w:bookmarkEnd w:id="138"/>
    <w:bookmarkStart w:name="z144" w:id="139"/>
    <w:p>
      <w:pPr>
        <w:spacing w:after="0"/>
        <w:ind w:left="0"/>
        <w:jc w:val="both"/>
      </w:pPr>
      <w:r>
        <w:rPr>
          <w:rFonts w:ascii="Times New Roman"/>
          <w:b w:val="false"/>
          <w:i w:val="false"/>
          <w:color w:val="000000"/>
          <w:sz w:val="28"/>
        </w:rPr>
        <w:t xml:space="preserve">
      Местонахождение: село Ж. Молдағалиева, дом культуры, улица Сырым Датұлы, дом 7. </w:t>
      </w:r>
    </w:p>
    <w:bookmarkEnd w:id="139"/>
    <w:bookmarkStart w:name="z145" w:id="140"/>
    <w:p>
      <w:pPr>
        <w:spacing w:after="0"/>
        <w:ind w:left="0"/>
        <w:jc w:val="both"/>
      </w:pPr>
      <w:r>
        <w:rPr>
          <w:rFonts w:ascii="Times New Roman"/>
          <w:b w:val="false"/>
          <w:i w:val="false"/>
          <w:color w:val="000000"/>
          <w:sz w:val="28"/>
        </w:rPr>
        <w:t>
      Границы: село Ж. Молдағалиева, Атибек и зимовья, относящиеся к селам Ж. Молдағалиева, Атибек.</w:t>
      </w:r>
    </w:p>
    <w:bookmarkEnd w:id="140"/>
    <w:bookmarkStart w:name="z146" w:id="141"/>
    <w:p>
      <w:pPr>
        <w:spacing w:after="0"/>
        <w:ind w:left="0"/>
        <w:jc w:val="both"/>
      </w:pPr>
      <w:r>
        <w:rPr>
          <w:rFonts w:ascii="Times New Roman"/>
          <w:b w:val="false"/>
          <w:i w:val="false"/>
          <w:color w:val="000000"/>
          <w:sz w:val="28"/>
        </w:rPr>
        <w:t>
      Избирательный участок № 50</w:t>
      </w:r>
    </w:p>
    <w:bookmarkEnd w:id="141"/>
    <w:bookmarkStart w:name="z147" w:id="142"/>
    <w:p>
      <w:pPr>
        <w:spacing w:after="0"/>
        <w:ind w:left="0"/>
        <w:jc w:val="both"/>
      </w:pPr>
      <w:r>
        <w:rPr>
          <w:rFonts w:ascii="Times New Roman"/>
          <w:b w:val="false"/>
          <w:i w:val="false"/>
          <w:color w:val="000000"/>
          <w:sz w:val="28"/>
        </w:rPr>
        <w:t xml:space="preserve">
      Местонахождение: село Сайкудук, коммунальное государственное учреждение "Средняя общеобразовательная школа имени Ж.Молдагалиева" Акжаикского районного отдела образования Западно-Казахстанской области, улица Жұбан Молдағалиев, дом 1. </w:t>
      </w:r>
    </w:p>
    <w:bookmarkEnd w:id="142"/>
    <w:bookmarkStart w:name="z148" w:id="143"/>
    <w:p>
      <w:pPr>
        <w:spacing w:after="0"/>
        <w:ind w:left="0"/>
        <w:jc w:val="both"/>
      </w:pPr>
      <w:r>
        <w:rPr>
          <w:rFonts w:ascii="Times New Roman"/>
          <w:b w:val="false"/>
          <w:i w:val="false"/>
          <w:color w:val="000000"/>
          <w:sz w:val="28"/>
        </w:rPr>
        <w:t>
      Границы: село Сайкудук и зимовья, относящиеся к селу Сайкудук.</w:t>
      </w:r>
    </w:p>
    <w:bookmarkEnd w:id="143"/>
    <w:bookmarkStart w:name="z149" w:id="144"/>
    <w:p>
      <w:pPr>
        <w:spacing w:after="0"/>
        <w:ind w:left="0"/>
        <w:jc w:val="both"/>
      </w:pPr>
      <w:r>
        <w:rPr>
          <w:rFonts w:ascii="Times New Roman"/>
          <w:b w:val="false"/>
          <w:i w:val="false"/>
          <w:color w:val="000000"/>
          <w:sz w:val="28"/>
        </w:rPr>
        <w:t>
      Избирательный участок № 51</w:t>
      </w:r>
    </w:p>
    <w:bookmarkEnd w:id="144"/>
    <w:bookmarkStart w:name="z150" w:id="145"/>
    <w:p>
      <w:pPr>
        <w:spacing w:after="0"/>
        <w:ind w:left="0"/>
        <w:jc w:val="both"/>
      </w:pPr>
      <w:r>
        <w:rPr>
          <w:rFonts w:ascii="Times New Roman"/>
          <w:b w:val="false"/>
          <w:i w:val="false"/>
          <w:color w:val="000000"/>
          <w:sz w:val="28"/>
        </w:rPr>
        <w:t>
      Местонахождение: село Конеккеткен, коммунальное государственное учреждение "Средняя общеобразовательная школа имени О. Исаева" Акжаикского районного отдела образования Западно-Казахстанской области, улица О. Исаева, дом 8.</w:t>
      </w:r>
    </w:p>
    <w:bookmarkEnd w:id="145"/>
    <w:bookmarkStart w:name="z151" w:id="146"/>
    <w:p>
      <w:pPr>
        <w:spacing w:after="0"/>
        <w:ind w:left="0"/>
        <w:jc w:val="both"/>
      </w:pPr>
      <w:r>
        <w:rPr>
          <w:rFonts w:ascii="Times New Roman"/>
          <w:b w:val="false"/>
          <w:i w:val="false"/>
          <w:color w:val="000000"/>
          <w:sz w:val="28"/>
        </w:rPr>
        <w:t>
      Границы: село Конеккеткен и зимовья, относящиеся к селу Конеккеткен.</w:t>
      </w:r>
    </w:p>
    <w:bookmarkEnd w:id="146"/>
    <w:bookmarkStart w:name="z152" w:id="147"/>
    <w:p>
      <w:pPr>
        <w:spacing w:after="0"/>
        <w:ind w:left="0"/>
        <w:jc w:val="both"/>
      </w:pPr>
      <w:r>
        <w:rPr>
          <w:rFonts w:ascii="Times New Roman"/>
          <w:b w:val="false"/>
          <w:i w:val="false"/>
          <w:color w:val="000000"/>
          <w:sz w:val="28"/>
        </w:rPr>
        <w:t>
      Избирательный участок № 52</w:t>
      </w:r>
    </w:p>
    <w:bookmarkEnd w:id="147"/>
    <w:bookmarkStart w:name="z153" w:id="148"/>
    <w:p>
      <w:pPr>
        <w:spacing w:after="0"/>
        <w:ind w:left="0"/>
        <w:jc w:val="both"/>
      </w:pPr>
      <w:r>
        <w:rPr>
          <w:rFonts w:ascii="Times New Roman"/>
          <w:b w:val="false"/>
          <w:i w:val="false"/>
          <w:color w:val="000000"/>
          <w:sz w:val="28"/>
        </w:rPr>
        <w:t>
      Местонахождение: село Камыстыколь, коммунальное государственное учреждение "Камыстыкульская начальная общеобразовательная школа" Акжаикского районного отдела образования Западно-Казахстанской области", улица Достық, дом 15/2.</w:t>
      </w:r>
    </w:p>
    <w:bookmarkEnd w:id="148"/>
    <w:bookmarkStart w:name="z154" w:id="149"/>
    <w:p>
      <w:pPr>
        <w:spacing w:after="0"/>
        <w:ind w:left="0"/>
        <w:jc w:val="both"/>
      </w:pPr>
      <w:r>
        <w:rPr>
          <w:rFonts w:ascii="Times New Roman"/>
          <w:b w:val="false"/>
          <w:i w:val="false"/>
          <w:color w:val="000000"/>
          <w:sz w:val="28"/>
        </w:rPr>
        <w:t>
      Границы: село Камыстыколь и зимовья, относящиеся к селу Камыстыколь.</w:t>
      </w:r>
    </w:p>
    <w:bookmarkEnd w:id="1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