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e73d1" w14:textId="efe73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исполнительных органов Бурлинского района, финансируемых из районного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Бурлинского района Западно-Казахстанской области от 12 марта 2018 года № 6. Зарегистрировано Департаментом юстиции Западно-Казахстанской области 30 марта 2018 года № 5104. Утратило силу постановлением акимата Бурлинского района Западно-Казахстанской области от 2 октября 2023 года № 301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Бурлинского района Западно-Казахстанской области от 02.10.2023 </w:t>
      </w:r>
      <w:r>
        <w:rPr>
          <w:rFonts w:ascii="Times New Roman"/>
          <w:b w:val="false"/>
          <w:i w:val="false"/>
          <w:color w:val="ff0000"/>
          <w:sz w:val="28"/>
        </w:rPr>
        <w:t>№ 301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 ноября 2015 года </w:t>
      </w:r>
      <w:r>
        <w:rPr>
          <w:rFonts w:ascii="Times New Roman"/>
          <w:b w:val="false"/>
          <w:i w:val="false"/>
          <w:color w:val="000000"/>
          <w:sz w:val="28"/>
        </w:rPr>
        <w:t>"О государственной службе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 января 2018 года №13 "О некоторых вопросах оценки деятельности административных государственных служащих" (зарегистрирован в Министерстве юстиции Республики Казахстан 1 февраля 2018 года №16299)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исполнительных органов Бурлинского района, финансируемых из районного бюджета.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Бурлинского района от 3 марта 2017 года № 175 "Об утверждении методики оценки деятельности административных государственных служащих корпуса "Б" исполнительных органов Бурлинского района, финансируемых из районного бюджета" (зарегистрированное в Реестре государственной регистрации нормативных правовых актов №4776, опубликованное 25 апреля 2017 года в Эталонном контрольном банке нормативных правовых актов Республики Казахстан).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отдела государственно-правовой работы аппарата акима района (Д.Джармуханова)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данного постановления возложить на руководителя аппарата акима района Д.Агедилова.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 марта 2018 года № 6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исполнительных органов Бурлинского района, финансируемых из районного бюджета</w:t>
      </w:r>
    </w:p>
    <w:bookmarkEnd w:id="6"/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 Общие положения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Настоящая Методика оценки деятельности административных государственных служащих корпуса "Б" (далее 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 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 33 Закона Республики Казахстан от 23 ноября 2015 года "О государственной службе Республики Казахстан" и определяет порядок оценки деятельности административных государственных служащих корпуса "Б" (далее – служащие корпуса "Б").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Основные понятия, используемые в настоящей Методике: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непосредственный руководитель – лицо, по отношению которому оцениваемый служащий находится в прямом подчинении;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вышестоящий руководитель – лицо, по отношению которому непосредственный руководитель оцениваемого служащего находится в прямом подчинении;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ключевые целевые индикаторы (далее – КЦИ) – устанавливаемые в соответствии со стратегическим планом государственного органа, меморандумом политического служащего/соглашением служащего корпуса "А"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индивидуальный план работы 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компетенции 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поведенческие индикаторы – поведенческие характеристики и уровень проявления компетенции у служащего корпуса "Б".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Оценка деятельности служащих корпуса "Б" (далее – оценка) проводится для определения эффективности и качества их работы.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 – уполномоченное лицо), создается Комиссия по оценке (далее – Комиссия), рабочим органом которой является служба управления персоналом.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Оценка проводится по двум отдельным направлениям: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оценки достижения КЦИ;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оценки компетенций служащих корпуса "Б".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Документы, связанные с оценкой, хранятся в службе управления персоналом в течение трех лет со дня завершения оценки.</w:t>
      </w:r>
    </w:p>
    <w:bookmarkEnd w:id="26"/>
    <w:bookmarkStart w:name="z3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 Порядок определения КЦИ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 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 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КЦИ являются: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измеримыми (определяются конкретные критерии для измерения достижения КЦИ);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достижимыми (КЦИ определяются с учетом имеющихся ресурсов, полномочий и ограничений);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ограниченными во времени (определяется срок достижения КЦИ в течение оцениваемого периода);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ориентированы на реализацию стратегических целей государственного органа, меморандума политического служащего либо соглашения служащего корпуса "А".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Количество КЦИ составляет 5.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Индивидуальный план хранится в службе управления персоналом.</w:t>
      </w:r>
    </w:p>
    <w:bookmarkEnd w:id="40"/>
    <w:bookmarkStart w:name="z4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 Порядок оценки достижения КЦИ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 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согласиться с оценкой;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направить на доработку.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 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58"/>
    <w:bookmarkStart w:name="z64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 Порядок оценки компетенций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 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 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 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 После подписания непосредственным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65"/>
    <w:bookmarkStart w:name="z71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 Рассмотрение результатов оценки Комиссией и обжалование результатов оценки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 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 Заседание Комиссии считается правомочным, если на нем присутствовали не менее двух третей ее состава.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 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 Решение Комиссии принимается открытым голосованием.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 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 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 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 Служба управления персоналом предоставляет на заседание Комиссии следующие документы: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заполненные оценочные листы;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 Комиссия рассматривает результаты оценки и принимает одно из следующих решений: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утвердить результаты оценки;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пересмотреть результаты оценки.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 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 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служащим, отказавшимся от ознакомления, результаты оценки направляются посредством интранет -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40 - в редакции постановления акимата Бурлинского района Западно-Казахстанской области от 31.05.2022 </w:t>
      </w:r>
      <w:r>
        <w:rPr>
          <w:rFonts w:ascii="Times New Roman"/>
          <w:b w:val="false"/>
          <w:i w:val="false"/>
          <w:color w:val="000000"/>
          <w:sz w:val="28"/>
        </w:rPr>
        <w:t>№ 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41. Исключен постановлением акимата Бурлинского района Западно-Казахстанской области от 31.05.2022 </w:t>
      </w:r>
      <w:r>
        <w:rPr>
          <w:rFonts w:ascii="Times New Roman"/>
          <w:b w:val="false"/>
          <w:i w:val="false"/>
          <w:color w:val="000000"/>
          <w:sz w:val="28"/>
        </w:rPr>
        <w:t>№ 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 Отказ служащего корпуса "Б" от ознакомления не является препятствием для внесения результатов оценки в его послужной список. В данном случае службой управления персоналом результаты оценки служащему корпуса "Б" направляются посредством интранет - портала государственных органов.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 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рекомендует государственному органу отменить решение Комиссии и пересмотреть результаты оценки служащего корпуса "Б";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оставить без пересмотра результаты оценки служащего корпуса "Б".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 Служащий корпуса "Б" вправе обжаловать результаты оценки в судебном порядке.</w:t>
      </w:r>
    </w:p>
    <w:bookmarkEnd w:id="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Бурлинского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Уполномоченное лицо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план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административного государственного служащего корпуса "Б"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меморандума политического служащего,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                              Непосредственный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           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                 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            дата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      подпись 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Бурлинского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оценки по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(Ф.И.О., должность оцениваемого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(неудовлетворительно, удовлетворительно, эффективно, превосходно)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                              Непосредственный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           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                 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            дата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      подпись 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Бурлинского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оценки по компетенциям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                              Непосредственный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           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                 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            дата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      подпись 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Бурлинского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способен сформулировать конкретные задачи и поручения, исходя из стратегических целей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создает необходимые условия и не ориентирует коллектив на качественное и своевременное выполнение поставленных задач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Неэффективно организует работу подразделения, не учитывает приоритеты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результативность и качество работы подразделения.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 сбор, анализ и внесение руководству информации, необходимой для планирования и обеспечения деятельности подразделения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планирует и не организует работу вверенного коллектива, не содействует в достижении ими запланированных результатов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контролирует деятельность работников в выполнении поставленных задач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результативность и качество работы подразделения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Расставляет задания по приоритетности в порядке важности;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Соблюдает установленные сроки.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Выполняет задания бессистемно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Готовит некачественные документы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Работает не оперативно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Допускает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сроков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 другими подразделениями реализует планы и достигает общих результатов.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пределах компетенции не ориентирует работников на выстраивание эффективного взаимодействия с госорганами и организациями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отдельных работников для достижения поставленных задач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способен организовать совместно с другими подразделениями реализацию планов и достижение общих результатов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 доверительные отношения в коллективе;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вклад каждого в достижение результатов.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отношения взаимного недоверия среди работников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вносит предложения по организации эффективной работы подразделения и с обществом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передает опыт и знания коллегам для совместного выполнения работы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выявляет вклад подчиненных в достижение результатов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Демонстрирует замкнутую позицию в работе, не обращаясь за помощью к более опытным коллегам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взаимодействует с коллегами и представителями разных госорганов и организаций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прибегает к обсуждению задач с коллегами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правильно распределять обязанности;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Информирует о возможных рисках при принятии решений;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альтернативные варианты при принятии решений;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последовательные и эффективные решения;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решения, основанные на собственном опыте, других сведениях, имеющих для этого значение.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способен четко распределить обязанности в подразделении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информирует о возможных рисках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принятии решений не предлагает альтернативных вариантов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непоследовательные и неэффективные решения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Полагается только на собственный опыт и мнение при принятии решений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распределяет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в пределах компетенции решения, с учетом возможных рисков и последствий.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распределять поручения при организации деятельности подразделения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Редко занимается поиском необходимой для принятия решений информации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Отказывается от обсуждения с коллективом подходов и не учитывает мнения других при принятии решений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анализирует и не прогнозирует возможные риски, или не учитывает данные из различных источников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принятии решения не учитывает возможные риски и последствия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 выражает свое мнение.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находить необходимую информацию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предлагает альтернативные варианты решения задач либо не учитывает возможные риски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Выражает необоснованное мнение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ОРИЕНТАЦИЯ НА ПОТРЕБИТЕЛЯ УСЛУГ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Ставит конкретные задачи, исходя из стратегических целей и приоритетов;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Знает эффективные инструменты оказания услуг;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Обеспечивает доступность оказываемых услуг;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мониторинг удовлетворенности потребителей и вырабатывает меры по совершенствованию оказания услуг.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Ставит неясные задачи без учета стратегических целей и приоритетов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Имеет поверхностное представление об инструментах оказания услуг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обеспечивает доступность оказываемых государственных услуг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проводит мониторинг удовлетворенности потребителей и не вырабатывает меры по совершенствованию оказания услуг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работу по оказанию качественных услуг и решает, возникающие вопросы;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качество оказания услуг, а также демонстрирует его на личном примере.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неспособность к организации работы по оказанию качественных услуг и решению возникающих вопросов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создает условия для определения уровня удовлетворенности с целью обеспечения обратной связи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низкое качество оказания услуг; проявляет безразличие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Оказывает услуги вежливо и доброжелательно;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Анализирует уровень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удовлетворенности качеством услуг и вносит предложения по их совершенствованию;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качества оказания услуг.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Допускает грубое и пренебрежительное отношение к получателю услуг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проявляет интереса к проблемам и вопросам потребителя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 инициативы по улучшению качества оказания услуг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 разъясняет коллективу необходимость информирования потребителей об оказываемых услугах;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систему информирования потребителей об оказываемых услугах.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разъясняет коллективу необходимость информирования потребителей об оказываемых услугах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неэффективную систему информирования потребителей об оказываемых услугах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подчиненных доступно информировать получателей услуг;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Доводит информацию до потребителя уважительно и доброжелательно;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Уважает мнение потребителей услуг.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работает с подчиненными по информированию получателей услугах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доводит информацию до потребителя или делает это пренебрежительно и неприязненно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Игнорирует мнение потребителей услуг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эффективные способы информирования получателей услуг;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Доводит информацию до потребителя доступно в устной и письменной форме;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своевременно принимать и передавать информацию об оказываемых услугах.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неэффективные способы информирования получателей услуг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доводит информацию до потребителя, как в устной, так и в письменной форме, либо делает это неясно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своевременно принимать и передавать информацию об оказываемых услугах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Разрабатывает эффективные меры для своевременного реагирования на изменения;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руководству предложения по использованию новых подходов в работе.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доводит до коллектива новые приоритеты или доводит их несвоевременно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разрабатывает или разрабатывает неэффективные меры для своевременного реагирования на изменения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Неэффективно управляет подразделением при внутренних и внешних изменениях и не достигает результатов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вносит руководству предложения по использованию новых подходов в работе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вносит руководству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Показывает своим примером, как правильно реагировать на изменения.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вносит предложения по использованию новых подходов в работе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происходящие изменения и не принимает меры по улучшению работы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Теряет самообладание в период проводимых изменений и неожиданных перемен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Изучает новые подходы и способы их внедрения;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Сохраняет самоконтроль в изменившихся условиях;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Быстро адаптируется в меняющихся условиях.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существующих процедур и методов работы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изучает новые подходы и способы их внедрения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Теряет самоконтроль в изменившихся условиях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адаптируется или долго адаптируется в меняющихся условиях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Делится накопленным опытом и знаниями с коллегами, а также определяет уровень их развития;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Демонстрирует на личном примере стремление к саморазвитию.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выявляет перспективных работников и не инициирует их продвижение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принимает или принимает несистемные меры по развитию работников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передает коллегам накопленный опыт и знания, а также безразличен к уровню их развития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уделяет внимания саморазвитию и не показывает его важность на личном примере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мероприятия по повышению уровня компетенций подчиненных;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целях достижения результата развивает свои компетенции и принимает меры по их развитию у подчиненных;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подчиненными их компетенции, в том числе требующие развития.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незаинтересованность в развитии подчиненных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развивается сам и не ориентирует подчиненных на их развитие, даже если это необходимо для достижения результата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обсуждает с подчиненными их компетенции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 на практике новые навыки, позволяющие повысить его эффективность.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 интереса к новым знаниям и технологиям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развивается и безразличен к новой информации и способам ее применения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Ограничивается теми навыками, которыми владеет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соблюдение работниками этических норм и стандартов;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 коллективе чувство приверженности к этическим нормам и стандартам государственной службы;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Признает достижения других, воздерживается от обсуждения личных и профессиональных качеств коллег, порочащих их честь и достоинство;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реагирует на нарушения этических норм;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Интегрирует этические нормы и ценности в практику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своего подразделения, нацеленные на прозрачность, объективность и справедливость в работе.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соблюдение этических норм и стандартов работниками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Считает приверженность ценностям госслужбы личным делом каждого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признает достижения других, допускает обсуждение личных и профессиональных качеств коллег, порочащих их честь и достоинство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принимает мер к нарушениям этических норм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Ведет себя неэтично, проявляя субъективизм, корысть, а также неуважение к чести и достоинству личности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внедряет этические нормы и ценности в практику работы своего подразделения, и не обеспечивает прозрачность, объективность и справедливость в работе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Контролирует соблюдение принятых стандартов и норм, запретов и ограничений;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Допускает в коллективе не соблюдение принятых стандартов и норм, запретов и ограничений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личные интересы выше интересов коллектива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непринципиальность в работе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создает атмосферу доверия и уважения в коллективе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соблюдение принципов прозрачности и справедливости в действиях подчиненных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Следует установленным этическим нормам и стандартам;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честно, скромно, справедливо и проявляет вежливость и корректность к другим.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Демонстрирует поведение, противоречащее этическим нормам и стандартам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халатность при выполнении своей работы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не честно, вызывающе, предвзято и проявляет грубость и высокомерие к другим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Сдержанно реагирует на критику и в случае ее обоснованности принимает меры по устранению недостатков.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структурного подразделения.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структурного подразделения.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ответственность за свои действия и результаты.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ответственность на других за свои действия и результаты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вносит предложения по внедрению инновационных подходов и решений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Вырабатывает и предлагает идеи и предложения и выполняет дополнительную работу помимо своих основных обязанностей.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вырабатывает и не предлагает идеи и предложения и не выполняет дополнительную работу помимо своих основных обязанностей</w:t>
            </w: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Бурлинского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Комиссии: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9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media/document_image_rId40.jpeg" Type="http://schemas.openxmlformats.org/officeDocument/2006/relationships/image" Id="rId40"/><Relationship Target="media/document_image_rId41.jpeg" Type="http://schemas.openxmlformats.org/officeDocument/2006/relationships/image" Id="rId41"/><Relationship Target="media/document_image_rId42.jpeg" Type="http://schemas.openxmlformats.org/officeDocument/2006/relationships/image" Id="rId42"/><Relationship Target="media/document_image_rId43.jpeg" Type="http://schemas.openxmlformats.org/officeDocument/2006/relationships/image" Id="rId43"/><Relationship Target="media/document_image_rId44.jpeg" Type="http://schemas.openxmlformats.org/officeDocument/2006/relationships/image" Id="rId44"/><Relationship Target="media/document_image_rId45.jpeg" Type="http://schemas.openxmlformats.org/officeDocument/2006/relationships/image" Id="rId45"/><Relationship Target="media/document_image_rId46.jpeg" Type="http://schemas.openxmlformats.org/officeDocument/2006/relationships/image" Id="rId46"/><Relationship Target="media/document_image_rId47.jpeg" Type="http://schemas.openxmlformats.org/officeDocument/2006/relationships/image" Id="rId47"/><Relationship Target="media/document_image_rId48.jpeg" Type="http://schemas.openxmlformats.org/officeDocument/2006/relationships/image" Id="rId48"/><Relationship Target="media/document_image_rId49.jpeg" Type="http://schemas.openxmlformats.org/officeDocument/2006/relationships/image" Id="rId49"/><Relationship Target="media/document_image_rId50.jpeg" Type="http://schemas.openxmlformats.org/officeDocument/2006/relationships/image" Id="rId50"/><Relationship Target="media/document_image_rId51.jpeg" Type="http://schemas.openxmlformats.org/officeDocument/2006/relationships/image" Id="rId51"/><Relationship Target="media/document_image_rId52.jpeg" Type="http://schemas.openxmlformats.org/officeDocument/2006/relationships/image" Id="rId52"/><Relationship Target="media/document_image_rId53.jpeg" Type="http://schemas.openxmlformats.org/officeDocument/2006/relationships/image" Id="rId53"/><Relationship Target="media/document_image_rId54.jpeg" Type="http://schemas.openxmlformats.org/officeDocument/2006/relationships/image" Id="rId54"/><Relationship Target="media/document_image_rId55.jpeg" Type="http://schemas.openxmlformats.org/officeDocument/2006/relationships/image" Id="rId55"/><Relationship Target="media/document_image_rId56.jpeg" Type="http://schemas.openxmlformats.org/officeDocument/2006/relationships/image" Id="rId56"/><Relationship Target="media/document_image_rId57.jpeg" Type="http://schemas.openxmlformats.org/officeDocument/2006/relationships/image" Id="rId57"/><Relationship Target="media/document_image_rId58.jpeg" Type="http://schemas.openxmlformats.org/officeDocument/2006/relationships/image" Id="rId58"/><Relationship Target="media/document_image_rId59.jpeg" Type="http://schemas.openxmlformats.org/officeDocument/2006/relationships/image" Id="rId59"/><Relationship Target="media/document_image_rId60.jpeg" Type="http://schemas.openxmlformats.org/officeDocument/2006/relationships/image" Id="rId60"/><Relationship Target="media/document_image_rId61.jpeg" Type="http://schemas.openxmlformats.org/officeDocument/2006/relationships/image" Id="rId61"/><Relationship Target="media/document_image_rId62.jpeg" Type="http://schemas.openxmlformats.org/officeDocument/2006/relationships/image" Id="rId62"/><Relationship Target="media/document_image_rId63.jpeg" Type="http://schemas.openxmlformats.org/officeDocument/2006/relationships/image" Id="rId63"/><Relationship Target="media/document_image_rId64.jpeg" Type="http://schemas.openxmlformats.org/officeDocument/2006/relationships/image" Id="rId64"/><Relationship Target="media/document_image_rId65.jpeg" Type="http://schemas.openxmlformats.org/officeDocument/2006/relationships/image" Id="rId65"/><Relationship Target="media/document_image_rId66.jpeg" Type="http://schemas.openxmlformats.org/officeDocument/2006/relationships/image" Id="rId66"/><Relationship Target="media/document_image_rId67.jpeg" Type="http://schemas.openxmlformats.org/officeDocument/2006/relationships/image" Id="rId67"/><Relationship Target="media/document_image_rId68.jpeg" Type="http://schemas.openxmlformats.org/officeDocument/2006/relationships/image" Id="rId68"/><Relationship Target="media/document_image_rId69.jpeg" Type="http://schemas.openxmlformats.org/officeDocument/2006/relationships/image" Id="rId69"/><Relationship Target="media/document_image_rId70.jpeg" Type="http://schemas.openxmlformats.org/officeDocument/2006/relationships/image" Id="rId70"/><Relationship Target="media/document_image_rId71.jpeg" Type="http://schemas.openxmlformats.org/officeDocument/2006/relationships/image" Id="rId71"/><Relationship Target="media/document_image_rId72.jpeg" Type="http://schemas.openxmlformats.org/officeDocument/2006/relationships/image" Id="rId72"/><Relationship Target="media/document_image_rId73.jpeg" Type="http://schemas.openxmlformats.org/officeDocument/2006/relationships/image" Id="rId73"/><Relationship Target="media/document_image_rId74.jpeg" Type="http://schemas.openxmlformats.org/officeDocument/2006/relationships/image" Id="rId74"/><Relationship Target="media/document_image_rId75.jpeg" Type="http://schemas.openxmlformats.org/officeDocument/2006/relationships/image" Id="rId75"/><Relationship Target="media/document_image_rId76.jpeg" Type="http://schemas.openxmlformats.org/officeDocument/2006/relationships/image" Id="rId76"/><Relationship Target="media/document_image_rId77.jpeg" Type="http://schemas.openxmlformats.org/officeDocument/2006/relationships/image" Id="rId77"/><Relationship Target="media/document_image_rId78.jpeg" Type="http://schemas.openxmlformats.org/officeDocument/2006/relationships/image" Id="rId78"/><Relationship Target="media/document_image_rId79.jpeg" Type="http://schemas.openxmlformats.org/officeDocument/2006/relationships/image" Id="rId79"/><Relationship Target="media/document_image_rId80.jpeg" Type="http://schemas.openxmlformats.org/officeDocument/2006/relationships/image" Id="rId80"/><Relationship Target="media/document_image_rId81.jpeg" Type="http://schemas.openxmlformats.org/officeDocument/2006/relationships/image" Id="rId81"/><Relationship Target="media/document_image_rId82.jpeg" Type="http://schemas.openxmlformats.org/officeDocument/2006/relationships/image" Id="rId82"/><Relationship Target="media/document_image_rId83.jpeg" Type="http://schemas.openxmlformats.org/officeDocument/2006/relationships/image" Id="rId83"/><Relationship Target="media/document_image_rId84.jpeg" Type="http://schemas.openxmlformats.org/officeDocument/2006/relationships/image" Id="rId84"/><Relationship Target="media/document_image_rId85.jpeg" Type="http://schemas.openxmlformats.org/officeDocument/2006/relationships/image" Id="rId85"/><Relationship Target="media/document_image_rId86.jpeg" Type="http://schemas.openxmlformats.org/officeDocument/2006/relationships/image" Id="rId86"/><Relationship Target="media/document_image_rId87.jpeg" Type="http://schemas.openxmlformats.org/officeDocument/2006/relationships/image" Id="rId87"/><Relationship Target="media/document_image_rId88.jpeg" Type="http://schemas.openxmlformats.org/officeDocument/2006/relationships/image" Id="rId88"/><Relationship Target="media/document_image_rId89.jpeg" Type="http://schemas.openxmlformats.org/officeDocument/2006/relationships/image" Id="rId89"/><Relationship Target="media/document_image_rId90.jpeg" Type="http://schemas.openxmlformats.org/officeDocument/2006/relationships/image" Id="rId90"/><Relationship Target="media/document_image_rId91.jpeg" Type="http://schemas.openxmlformats.org/officeDocument/2006/relationships/image" Id="rId91"/><Relationship Target="media/document_image_rId92.jpeg" Type="http://schemas.openxmlformats.org/officeDocument/2006/relationships/image" Id="rId92"/><Relationship Target="media/document_image_rId93.jpeg" Type="http://schemas.openxmlformats.org/officeDocument/2006/relationships/image" Id="rId93"/><Relationship Target="media/document_image_rId94.jpeg" Type="http://schemas.openxmlformats.org/officeDocument/2006/relationships/image" Id="rId94"/><Relationship Target="media/document_image_rId95.jpeg" Type="http://schemas.openxmlformats.org/officeDocument/2006/relationships/image" Id="rId95"/><Relationship Target="media/document_image_rId96.jpeg" Type="http://schemas.openxmlformats.org/officeDocument/2006/relationships/image" Id="rId96"/><Relationship Target="media/document_image_rId97.jpeg" Type="http://schemas.openxmlformats.org/officeDocument/2006/relationships/image" Id="rId97"/><Relationship Target="media/document_image_rId98.jpeg" Type="http://schemas.openxmlformats.org/officeDocument/2006/relationships/image" Id="rId98"/><Relationship Target="media/document_image_rId99.jpeg" Type="http://schemas.openxmlformats.org/officeDocument/2006/relationships/image" Id="rId99"/><Relationship Target="media/document_image_rId100.jpeg" Type="http://schemas.openxmlformats.org/officeDocument/2006/relationships/image" Id="rId100"/><Relationship Target="media/document_image_rId101.jpeg" Type="http://schemas.openxmlformats.org/officeDocument/2006/relationships/image" Id="rId101"/><Relationship Target="media/document_image_rId102.jpeg" Type="http://schemas.openxmlformats.org/officeDocument/2006/relationships/image" Id="rId102"/><Relationship Target="media/document_image_rId103.jpeg" Type="http://schemas.openxmlformats.org/officeDocument/2006/relationships/image" Id="rId103"/><Relationship Target="media/document_image_rId104.jpeg" Type="http://schemas.openxmlformats.org/officeDocument/2006/relationships/image" Id="rId104"/><Relationship Target="media/document_image_rId105.jpeg" Type="http://schemas.openxmlformats.org/officeDocument/2006/relationships/image" Id="rId105"/><Relationship Target="media/document_image_rId106.jpeg" Type="http://schemas.openxmlformats.org/officeDocument/2006/relationships/image" Id="rId106"/><Relationship Target="media/document_image_rId107.jpeg" Type="http://schemas.openxmlformats.org/officeDocument/2006/relationships/image" Id="rId107"/><Relationship Target="media/document_image_rId108.jpeg" Type="http://schemas.openxmlformats.org/officeDocument/2006/relationships/image" Id="rId108"/><Relationship Target="media/document_image_rId109.jpeg" Type="http://schemas.openxmlformats.org/officeDocument/2006/relationships/image" Id="rId109"/><Relationship Target="media/document_image_rId110.jpeg" Type="http://schemas.openxmlformats.org/officeDocument/2006/relationships/image" Id="rId110"/><Relationship Target="media/document_image_rId111.jpeg" Type="http://schemas.openxmlformats.org/officeDocument/2006/relationships/image" Id="rId111"/><Relationship Target="media/document_image_rId112.jpeg" Type="http://schemas.openxmlformats.org/officeDocument/2006/relationships/image" Id="rId112"/><Relationship Target="media/document_image_rId113.jpeg" Type="http://schemas.openxmlformats.org/officeDocument/2006/relationships/image" Id="rId113"/><Relationship Target="media/document_image_rId114.jpeg" Type="http://schemas.openxmlformats.org/officeDocument/2006/relationships/image" Id="rId114"/><Relationship Target="media/document_image_rId115.jpeg" Type="http://schemas.openxmlformats.org/officeDocument/2006/relationships/image" Id="rId115"/><Relationship Target="media/document_image_rId116.jpeg" Type="http://schemas.openxmlformats.org/officeDocument/2006/relationships/image" Id="rId116"/><Relationship Target="media/document_image_rId117.jpeg" Type="http://schemas.openxmlformats.org/officeDocument/2006/relationships/image" Id="rId117"/><Relationship Target="media/document_image_rId118.jpeg" Type="http://schemas.openxmlformats.org/officeDocument/2006/relationships/image" Id="rId118"/><Relationship Target="media/document_image_rId119.jpeg" Type="http://schemas.openxmlformats.org/officeDocument/2006/relationships/image" Id="rId119"/><Relationship Target="media/document_image_rId120.jpeg" Type="http://schemas.openxmlformats.org/officeDocument/2006/relationships/image" Id="rId120"/><Relationship Target="media/document_image_rId121.jpeg" Type="http://schemas.openxmlformats.org/officeDocument/2006/relationships/image" Id="rId121"/><Relationship Target="media/document_image_rId122.jpeg" Type="http://schemas.openxmlformats.org/officeDocument/2006/relationships/image" Id="rId122"/><Relationship Target="media/document_image_rId123.jpeg" Type="http://schemas.openxmlformats.org/officeDocument/2006/relationships/image" Id="rId123"/><Relationship Target="media/document_image_rId124.jpeg" Type="http://schemas.openxmlformats.org/officeDocument/2006/relationships/image" Id="rId124"/><Relationship Target="media/document_image_rId125.jpeg" Type="http://schemas.openxmlformats.org/officeDocument/2006/relationships/image" Id="rId125"/><Relationship Target="media/document_image_rId126.jpeg" Type="http://schemas.openxmlformats.org/officeDocument/2006/relationships/image" Id="rId126"/><Relationship Target="media/document_image_rId127.jpeg" Type="http://schemas.openxmlformats.org/officeDocument/2006/relationships/image" Id="rId127"/><Relationship Target="media/document_image_rId128.jpeg" Type="http://schemas.openxmlformats.org/officeDocument/2006/relationships/image" Id="rId128"/><Relationship Target="media/document_image_rId129.jpeg" Type="http://schemas.openxmlformats.org/officeDocument/2006/relationships/image" Id="rId129"/><Relationship Target="media/document_image_rId130.jpeg" Type="http://schemas.openxmlformats.org/officeDocument/2006/relationships/image" Id="rId130"/><Relationship Target="media/document_image_rId131.jpeg" Type="http://schemas.openxmlformats.org/officeDocument/2006/relationships/image" Id="rId131"/><Relationship Target="media/document_image_rId132.jpeg" Type="http://schemas.openxmlformats.org/officeDocument/2006/relationships/image" Id="rId132"/><Relationship Target="media/document_image_rId133.jpeg" Type="http://schemas.openxmlformats.org/officeDocument/2006/relationships/image" Id="rId133"/><Relationship Target="media/document_image_rId134.jpeg" Type="http://schemas.openxmlformats.org/officeDocument/2006/relationships/image" Id="rId134"/><Relationship Target="media/document_image_rId135.jpeg" Type="http://schemas.openxmlformats.org/officeDocument/2006/relationships/image" Id="rId135"/><Relationship Target="media/document_image_rId136.jpeg" Type="http://schemas.openxmlformats.org/officeDocument/2006/relationships/image" Id="rId136"/><Relationship Target="media/document_image_rId137.jpeg" Type="http://schemas.openxmlformats.org/officeDocument/2006/relationships/image" Id="rId137"/><Relationship Target="media/document_image_rId138.jpeg" Type="http://schemas.openxmlformats.org/officeDocument/2006/relationships/image" Id="rId138"/><Relationship Target="media/document_image_rId139.jpeg" Type="http://schemas.openxmlformats.org/officeDocument/2006/relationships/image" Id="rId139"/><Relationship Target="media/document_image_rId140.jpeg" Type="http://schemas.openxmlformats.org/officeDocument/2006/relationships/image" Id="rId140"/><Relationship Target="media/document_image_rId141.jpeg" Type="http://schemas.openxmlformats.org/officeDocument/2006/relationships/image" Id="rId141"/><Relationship Target="media/document_image_rId142.jpeg" Type="http://schemas.openxmlformats.org/officeDocument/2006/relationships/image" Id="rId142"/><Relationship Target="media/document_image_rId143.jpeg" Type="http://schemas.openxmlformats.org/officeDocument/2006/relationships/image" Id="rId143"/><Relationship Target="media/document_image_rId144.jpeg" Type="http://schemas.openxmlformats.org/officeDocument/2006/relationships/image" Id="rId144"/><Relationship Target="media/document_image_rId145.jpeg" Type="http://schemas.openxmlformats.org/officeDocument/2006/relationships/image" Id="rId145"/><Relationship Target="media/document_image_rId146.jpeg" Type="http://schemas.openxmlformats.org/officeDocument/2006/relationships/image" Id="rId146"/><Relationship Target="media/document_image_rId147.jpeg" Type="http://schemas.openxmlformats.org/officeDocument/2006/relationships/image" Id="rId147"/><Relationship Target="media/document_image_rId148.jpeg" Type="http://schemas.openxmlformats.org/officeDocument/2006/relationships/image" Id="rId148"/><Relationship Target="media/document_image_rId149.jpeg" Type="http://schemas.openxmlformats.org/officeDocument/2006/relationships/image" Id="rId149"/><Relationship Target="media/document_image_rId150.jpeg" Type="http://schemas.openxmlformats.org/officeDocument/2006/relationships/image" Id="rId150"/><Relationship Target="media/document_image_rId151.jpeg" Type="http://schemas.openxmlformats.org/officeDocument/2006/relationships/image" Id="rId151"/><Relationship Target="media/document_image_rId152.jpeg" Type="http://schemas.openxmlformats.org/officeDocument/2006/relationships/image" Id="rId152"/><Relationship Target="media/document_image_rId153.jpeg" Type="http://schemas.openxmlformats.org/officeDocument/2006/relationships/image" Id="rId153"/><Relationship Target="media/document_image_rId154.jpeg" Type="http://schemas.openxmlformats.org/officeDocument/2006/relationships/image" Id="rId154"/><Relationship Target="media/document_image_rId155.jpeg" Type="http://schemas.openxmlformats.org/officeDocument/2006/relationships/image" Id="rId155"/><Relationship Target="media/document_image_rId156.jpeg" Type="http://schemas.openxmlformats.org/officeDocument/2006/relationships/image" Id="rId156"/><Relationship Target="media/document_image_rId157.jpeg" Type="http://schemas.openxmlformats.org/officeDocument/2006/relationships/image" Id="rId157"/><Relationship Target="media/document_image_rId158.jpeg" Type="http://schemas.openxmlformats.org/officeDocument/2006/relationships/image" Id="rId158"/><Relationship Target="media/document_image_rId159.jpeg" Type="http://schemas.openxmlformats.org/officeDocument/2006/relationships/image" Id="rId159"/><Relationship Target="media/document_image_rId160.jpeg" Type="http://schemas.openxmlformats.org/officeDocument/2006/relationships/image" Id="rId160"/><Relationship Target="media/document_image_rId161.jpeg" Type="http://schemas.openxmlformats.org/officeDocument/2006/relationships/image" Id="rId161"/><Relationship Target="media/document_image_rId162.jpeg" Type="http://schemas.openxmlformats.org/officeDocument/2006/relationships/image" Id="rId162"/><Relationship Target="media/document_image_rId163.jpeg" Type="http://schemas.openxmlformats.org/officeDocument/2006/relationships/image" Id="rId163"/><Relationship Target="media/document_image_rId164.jpeg" Type="http://schemas.openxmlformats.org/officeDocument/2006/relationships/image" Id="rId164"/><Relationship Target="media/document_image_rId165.jpeg" Type="http://schemas.openxmlformats.org/officeDocument/2006/relationships/image" Id="rId165"/><Relationship Target="media/document_image_rId166.jpeg" Type="http://schemas.openxmlformats.org/officeDocument/2006/relationships/image" Id="rId166"/><Relationship Target="media/document_image_rId167.jpeg" Type="http://schemas.openxmlformats.org/officeDocument/2006/relationships/image" Id="rId167"/><Relationship Target="media/document_image_rId168.jpeg" Type="http://schemas.openxmlformats.org/officeDocument/2006/relationships/image" Id="rId168"/><Relationship Target="media/document_image_rId169.jpeg" Type="http://schemas.openxmlformats.org/officeDocument/2006/relationships/image" Id="rId169"/><Relationship Target="media/document_image_rId170.jpeg" Type="http://schemas.openxmlformats.org/officeDocument/2006/relationships/image" Id="rId170"/><Relationship Target="media/document_image_rId171.jpeg" Type="http://schemas.openxmlformats.org/officeDocument/2006/relationships/image" Id="rId171"/><Relationship Target="media/document_image_rId172.jpeg" Type="http://schemas.openxmlformats.org/officeDocument/2006/relationships/image" Id="rId172"/><Relationship Target="media/document_image_rId173.jpeg" Type="http://schemas.openxmlformats.org/officeDocument/2006/relationships/image" Id="rId173"/><Relationship Target="media/document_image_rId174.jpeg" Type="http://schemas.openxmlformats.org/officeDocument/2006/relationships/image" Id="rId174"/><Relationship Target="media/document_image_rId175.jpeg" Type="http://schemas.openxmlformats.org/officeDocument/2006/relationships/image" Id="rId175"/><Relationship Target="media/document_image_rId176.jpeg" Type="http://schemas.openxmlformats.org/officeDocument/2006/relationships/image" Id="rId176"/><Relationship Target="media/document_image_rId177.jpeg" Type="http://schemas.openxmlformats.org/officeDocument/2006/relationships/image" Id="rId177"/><Relationship Target="media/document_image_rId178.jpeg" Type="http://schemas.openxmlformats.org/officeDocument/2006/relationships/image" Id="rId178"/><Relationship Target="media/document_image_rId179.jpeg" Type="http://schemas.openxmlformats.org/officeDocument/2006/relationships/image" Id="rId179"/><Relationship Target="media/document_image_rId180.jpeg" Type="http://schemas.openxmlformats.org/officeDocument/2006/relationships/image" Id="rId180"/><Relationship Target="media/document_image_rId181.jpeg" Type="http://schemas.openxmlformats.org/officeDocument/2006/relationships/image" Id="rId181"/><Relationship Target="media/document_image_rId182.jpeg" Type="http://schemas.openxmlformats.org/officeDocument/2006/relationships/image" Id="rId182"/><Relationship Target="media/document_image_rId183.jpeg" Type="http://schemas.openxmlformats.org/officeDocument/2006/relationships/image" Id="rId183"/><Relationship Target="media/document_image_rId184.jpeg" Type="http://schemas.openxmlformats.org/officeDocument/2006/relationships/image" Id="rId184"/><Relationship Target="media/document_image_rId185.jpeg" Type="http://schemas.openxmlformats.org/officeDocument/2006/relationships/image" Id="rId185"/><Relationship Target="media/document_image_rId186.jpeg" Type="http://schemas.openxmlformats.org/officeDocument/2006/relationships/image" Id="rId186"/><Relationship Target="media/document_image_rId187.jpeg" Type="http://schemas.openxmlformats.org/officeDocument/2006/relationships/image" Id="rId187"/><Relationship Target="media/document_image_rId188.jpeg" Type="http://schemas.openxmlformats.org/officeDocument/2006/relationships/image" Id="rId188"/><Relationship Target="media/document_image_rId189.jpeg" Type="http://schemas.openxmlformats.org/officeDocument/2006/relationships/image" Id="rId189"/><Relationship Target="media/document_image_rId190.jpeg" Type="http://schemas.openxmlformats.org/officeDocument/2006/relationships/image" Id="rId190"/><Relationship Target="media/document_image_rId191.jpeg" Type="http://schemas.openxmlformats.org/officeDocument/2006/relationships/image" Id="rId191"/><Relationship Target="media/document_image_rId192.jpeg" Type="http://schemas.openxmlformats.org/officeDocument/2006/relationships/image" Id="rId192"/><Relationship Target="media/document_image_rId193.jpeg" Type="http://schemas.openxmlformats.org/officeDocument/2006/relationships/image" Id="rId193"/><Relationship Target="media/document_image_rId194.jpeg" Type="http://schemas.openxmlformats.org/officeDocument/2006/relationships/image" Id="rId194"/><Relationship Target="media/document_image_rId195.jpeg" Type="http://schemas.openxmlformats.org/officeDocument/2006/relationships/image" Id="rId195"/><Relationship Target="media/document_image_rId196.jpeg" Type="http://schemas.openxmlformats.org/officeDocument/2006/relationships/image" Id="rId196"/><Relationship Target="header.xml" Type="http://schemas.openxmlformats.org/officeDocument/2006/relationships/header" Id="rId19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