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4f6d" w14:textId="49b4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20 декабря 2017 года № 21-2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28 марта 2018 года № 22-1. Зарегистрировано Департаментом юстиции Западно-Казахстанской области 13 апреля 2018 года № 5144. Утратило силу решением Бурлинского районного маслихата Западно-Казахстанской области от 15 февраля 2019 года № 35-7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20 декабря 2017 года №21-2 "О районном бюджете на 2018-2020 годы" (зарегистрированное в Реестре государственной регистрации нормативных правовых актов за №5016, опубликованное 9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9 853 964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9 186 848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29 614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139 080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498 422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10 611 145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- 333 992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64 935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398 927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29 020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29 020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- 452 209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452 209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64 935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387 336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774 610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2018 год поступление целевых трансфертов из областного бюджета в общей сумме 264 615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новой образовательной программы и выпуском новых учебников и другие – 221 907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профессий – 13 235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12 747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комплекта компьютеров для школ на обучение учеников по обновленной программе – 6 000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на подписку образовательного онлайн портала "Виртуальная лаборатория педагогического мастерства "Академия"" - 4 000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проектно - изыскательские работы по объекту "Берегоукрепление реки Урал в селе Жарсуат Бурлинского района Западно – Казахстанской области" - 6 726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2018 год в размере 225 685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9 853 964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9 186 848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2 771 276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10 611 145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5 263 507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3 928 551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3 827 686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3 567 903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начального, основного среднего и общего среднего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1 118 125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 – частного партнерства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-333 992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-452 209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