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5756" w14:textId="01e5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2017 года № 21-3 "О бюджете города Аксай и сельских округов Бурлинского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23 апреля 2018 года № 23-1. Зарегистрировано Департаментом юстиции Западно-Казахстанской области 2 мая 2018 года № 5187. Утратило силу решением Бурлинского районного маслихата Западно-Казахстанской области от 15 февраля 2019 года № 35-7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 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2017 года №21-3 "О бюджете города Аксай и сельских округов Бурлинского района на 2018-2020 годы" (зарегистрированное в Реестре государственной регистрации нормативных правовых актов за №5031, опубликованное 16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Аксай Бурлинского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286 546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214 856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71 690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876 652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- 590 106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590 106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590 106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Бурлинского сельского округа Бурлинского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117 929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4 518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963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112 448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242 932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- 125 003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125 003 тысячи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125 003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Пугачевского сельского округа Бурлинского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63 485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5 803 тысячи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749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56 933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122 379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- 58 894 тысячи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58 894 тысячи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58 894 тысячи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Исполняющему обязанности руководителя отдела организационно-правовой работы аппарата районного маслихата (Л.Ж.Уржанова)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2018 года №23-1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№21-3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2018 год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147"/>
        <w:gridCol w:w="1559"/>
        <w:gridCol w:w="1559"/>
        <w:gridCol w:w="3618"/>
        <w:gridCol w:w="32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286 546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188 446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609 997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609 997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609 997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609 997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-590 106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2018 года №23-1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№21-3 </w:t>
            </w:r>
          </w:p>
        </w:tc>
      </w:tr>
    </w:tbl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2018 год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187"/>
        <w:gridCol w:w="1613"/>
        <w:gridCol w:w="1613"/>
        <w:gridCol w:w="3318"/>
        <w:gridCol w:w="33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242 932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-125 003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2018 года №23-1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21-3</w:t>
            </w:r>
          </w:p>
        </w:tc>
      </w:tr>
    </w:tbl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2018 год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