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05be" w14:textId="b1a05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 и вывоз твердых бытовых отходов по городу Аксай Бурлинского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28 июня 2018 года № 26-12. Зарегистрировано Департаментом юстиции Западно-Казахстанской области 24 июля 2018 года № 5296. Утратило силу решением Бурлинского районного маслихата Западно-Казахстанской области от 29 сентября 2021 года № 8-5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29.09.2021 </w:t>
      </w:r>
      <w:r>
        <w:rPr>
          <w:rFonts w:ascii="Times New Roman"/>
          <w:b w:val="false"/>
          <w:i w:val="false"/>
          <w:color w:val="ff0000"/>
          <w:sz w:val="28"/>
        </w:rPr>
        <w:t>№ 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 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на сбор и вывоз твердых бытовых отходов по городу Аксай Бурлинского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Исполняющему обязанности руководителя отдела организационно-правовой работы аппарата районного маслихата (Л.Уржанова)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А.Имашева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2018 года №26-12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 и вывоз твердых бытовых отходов по городу Аксай Бурлинского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9"/>
        <w:gridCol w:w="1322"/>
        <w:gridCol w:w="1891"/>
        <w:gridCol w:w="6748"/>
      </w:tblGrid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в тенге (без НДС) за 1 месяц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 месяц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211,67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 месяц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211,67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- налог на добавленную стоимость.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