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3a60" w14:textId="5313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обменным пунктам уполномоченной организации, расположенные в городе Аксай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19 декабря 2018 года № 32-9. Зарегистрировано Департаментом юстиции Западно-Казахстанской области 21 декабря 2018 года № 5447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единые ставки фиксированного налога по обменным пунктам уполномоченной организации, расположенные в городе Аксай Бурлинского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по обменным пунктам уполномоченной организации, расположенные в городе Аксай Бурлинского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4345"/>
        <w:gridCol w:w="1629"/>
        <w:gridCol w:w="4644"/>
      </w:tblGrid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объектов налогообложения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обменный пункт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