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5cbd2" w14:textId="955cb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Бокейординского районного маслихата от 29 декабря 2017 года № 13-8 "О бюджете сельских округов Бокейординского района на 2018 - 2020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13 апреля 2018 года № 15-1. Зарегистрировано Департаментом юстиции Западно-Казахстанской области 24 апреля 2018 года № 5180. Утратило силу решением Бокейординского районного маслихата Западно-Казахстанской области от 18 марта 2019 года № 25-5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Бокейординского районного маслихата Западно-Казахстанской области от 18.03.2019 </w:t>
      </w:r>
      <w:r>
        <w:rPr>
          <w:rFonts w:ascii="Times New Roman"/>
          <w:b w:val="false"/>
          <w:i w:val="false"/>
          <w:color w:val="ff0000"/>
          <w:sz w:val="28"/>
        </w:rPr>
        <w:t>№ 25-5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 местном государственном управлении и самоуправлении в Республике Казахстан" Бокейординский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29 декабря 2017 года № 13-8 "О бюджете сельских округов Бокейординского района на 2018 – 2020 годы" (зарегистрированное в Реестре государственной регистрации нормативных правовых актов № 5039, опубликованное 29 января 2018 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бюджет Сайхинского сельского округа на 2018-2020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 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106 675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15 411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423 тысячи тенге;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90 841 тысяча тенге;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106 675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- 0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0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 Утвердить бюджет Урдинского сельского округа на 2018-2020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 год в следующих объемах: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66 048 тысяч тенге: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10 011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0 тенге; 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56 037 тысяч тенге; 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66 048 тысяч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- 0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0 тенге;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 Утвердить бюджет Бисенского сельского округа на 2018-2020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 год в следующих объемах: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53 380 тысяч тенге: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6 006 тысяч тенге;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36 тысяч тенге; 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47 338 тысяч тенге; 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53 380 тысяч тенге;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- 0 тенге;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0 тенге: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Бокейординского районного маслихата (А.Хайруллин)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2018 года.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С.Унаев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Е.Танатов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 апреля 2018 года № 15-1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 декабря 2017 года № 13-8 </w:t>
            </w:r>
          </w:p>
        </w:tc>
      </w:tr>
    </w:tbl>
    <w:bookmarkStart w:name="z69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Сайхинского сельского округа на 2018 год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484"/>
        <w:gridCol w:w="2913"/>
        <w:gridCol w:w="317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106 675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106 675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бюджета (использование профицита)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 апреля 2018 года № 15-1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 декабря 2017 года № 13-8</w:t>
            </w:r>
          </w:p>
        </w:tc>
      </w:tr>
    </w:tbl>
    <w:bookmarkStart w:name="z73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Урдинского сельского округа на 2018 год</w:t>
      </w:r>
    </w:p>
    <w:bookmarkEnd w:id="60"/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66 048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66 048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бюджета (использование профицита)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 апреля 2018 года № 15-1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 декабря 2017 года № 13-8</w:t>
            </w:r>
          </w:p>
        </w:tc>
      </w:tr>
    </w:tbl>
    <w:bookmarkStart w:name="z77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Бисенского сельского округа на 2018 год</w:t>
      </w:r>
    </w:p>
    <w:bookmarkEnd w:id="62"/>
    <w:bookmarkStart w:name="z7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бюджета (использование профицита)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