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e7fd" w14:textId="f0fe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Бокейординскому району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11 апреля 2018 года № 57. Зарегистрировано Департаментом юстиции Западно-Казахстанской области 28 апреля 2018 года № 5185. Утратило силу постановлением акимата Бокейординского района Западно-Казахстанской области от 21 мая 2019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Бокейординского района Западно-Казахстанской области от 21.05.2019 </w:t>
      </w:r>
      <w:r>
        <w:rPr>
          <w:rFonts w:ascii="Times New Roman"/>
          <w:b w:val="false"/>
          <w:i w:val="false"/>
          <w:color w:val="ff0000"/>
          <w:sz w:val="28"/>
        </w:rPr>
        <w:t>№ 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Бокейординскому району на 2018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14 августа 2017 года №120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 год по Бокейординскому району" (зарегистрированное в Реестре государственной регистрации нормативных правовых актов №4887, опубликованное 13 сентября 2017 года в Эталонном контрольном банке нормативных правовых актов Республики Казахстан").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специалисту аппарата акима Бокейординского района (Н.Бисекенов)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Л.Кайргалиеву.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Р.Зулкашев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апреля 2018 года № 57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Бокейординскому району на 2018 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1287"/>
        <w:gridCol w:w="3426"/>
        <w:gridCol w:w="1095"/>
        <w:gridCol w:w="2055"/>
        <w:gridCol w:w="1670"/>
        <w:gridCol w:w="2249"/>
      </w:tblGrid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(не более)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7 лет (не более)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 Тостик" аппарата акима Сайхинского сельского округа"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 Ордасы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"Акбота" аппарата акима Урдинского сельского округа"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Бисен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"Салтанат" аппарата акима Бисенского сельского округа"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отдела образования Бокейординского района"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- 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комплекс "школа-ясли-сад имени Ш.Жексенбаева" отдела образования Бокейординского района"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Муратсай</w:t>
            </w:r>
            <w:r>
              <w:br/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комплекс "школа-ясли-сад имени А.Кусаинова" отдела образования Бокейординского района"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Саралжин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комплекс "школа-детский сад имени К.Сагырбаева" отдела образования Бокейординского района"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