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4eb7" w14:textId="7974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17 мая 2018 года № 16-4. Зарегистрировано Департаментом юстиции Западно-Казахстанской области 24 мая 2018 года № 5207. Утратило силу решением Бокейординского районного маслихата Западно-Казахстанской области от 10 июня 2024 года № 18-3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10.06.2024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 августа 2017 года № 295 "Об утверждении Типового регламента собрания местного сообщества" (Зарегистрирован в Министерстве юстиции Республики Казахстан 8 сентября 2017 года №15630)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Бокейординского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 января 2020 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 16-4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собрания местного сообщества сельских округов Бокейординского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решения Бокейординского районного маслихата Западно-Казахстанской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 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Регламент собрания местного сообщества сельских округов Бокейординского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> статьи 39-3 Закона Республики Казахстан "О местном государственном управлении и самоуправлении в Республике Казахстан" (далее – Закон).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которые используются в настоящем Регламенте: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 для решения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созыва собрания местного сообщества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Собрание проводится по текущим вопросам местного значения: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Бокейординского района (далее – аким района) кандидатур на должность акима сельского округа для дальнейшего внесения в избирательную комиссию Бокейординского района для регистрации в качестве кандидата в акимы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Перед началом созыва собрания аппарат акима сельского округа проводит регистрацию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Созыв собрания открывает аким или уполномоченное им лицо.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путем открытого голосования избираются председатель и секретарь собрания.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 созыв собрания приглашаются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выступления.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членам собрания для кратких заявлений и сообщений, прения по которым не проводятся.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принятия решений собранием местного сообщества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Бокейординский районный маслихат (далее - маслихат).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сессии маслихата района.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Контроль за исполнением решений собрания местного сообщества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 собрании регулярно заслушиваются информации лиц ответственных за исполнение решений собрания.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неисполнения или некачественного исполнения решений, соответствующая информация вносится в протокол, который председатель собрания направляет акиму района или вышестоящим руководителям должностных лиц ответственных за исполнение решений собрания.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 дисциплинарной ответственности должностных лиц перед акимом района или вышестоящими руководителями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