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2144" w14:textId="cb42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Бокейординского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29 мая 2018 года № 80. Зарегистрировано Департаментом юстиции Западно-Казахстанской области 31 мая 2018 года № 5222. Утратило силу постановлением акимата Бокейординского района Западно-Казахстанской области от 12 октября 2020 года №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Бокейординского района Западно-Казахстанской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 декабря 2017 года № 120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№ 148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 22 января 2016 года № 55 "Об утверждении Методики расчета коэффициента зонирования" (зарегистрирован в Министерстве юстиции Республики Казахстан 26 февраля 2016 года № 13285),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коэффициенты зонирования, учитывающих месторасположение объекта налогообложения в населенных пунктах Бокейординского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Бокейординского района (Е.Айткалиев)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Р.Зулкашеву.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 1 января 2018 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мая 2018 года № 80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учитывающих месторасположение объекта налогообложения в населенных пунктах Бокейординского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3908"/>
        <w:gridCol w:w="5085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Сайхинский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Большевик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Жарменке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Шонай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Бисен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Жиеккум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Кеной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Темира Масина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Борли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Теренкудук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Муратсайский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Муратсай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Ажен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Тайгара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 Ордасы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Сейткали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